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d364" w14:textId="defd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13 декабря 2011 года № 4С-42/4-11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17 февраля 2012 года № 5С-2/2-12. Зарегистрировано Управлением юстиции Ерейментауского района Акмолинской области 27 февраля 2012 года № 1-9-188.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2012-2014 годы» от 13 декабря 2011 года № 4С-42/4-11 (зарегистрировано в Реестре государственной регистрации нормативных правовых актов № 1-9-182, опубликовано 31 декабря 2011 года в районной газете «Ереймен», 31 декабря 2011 года в районной газете «Ерейментау)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2 369 628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452 223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17 509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1 889 896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2 395 438,3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27 019,4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29 240,4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-52 829,7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52 829,7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бюджете района на 2012 год, в установленном законодательством порядке, используются свободные остатки бюджетных средств, образовавшиеся на 1 января 2012 года, в сумме 55050,7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А.Альжанов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Л.Ж.Дюсенов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А.К.Хасенов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5С-2/2-12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4С-42/4-11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06"/>
        <w:gridCol w:w="731"/>
        <w:gridCol w:w="8541"/>
        <w:gridCol w:w="206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2369628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452223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1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36"/>
        <w:gridCol w:w="541"/>
        <w:gridCol w:w="8487"/>
        <w:gridCol w:w="197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2395438,3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203751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47992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112728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110928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</w:t>
            </w:r>
          </w:p>
        </w:tc>
      </w:tr>
      <w:tr>
        <w:trPr>
          <w:trHeight w:val="16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1587397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1585257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</w:t>
            </w:r>
          </w:p>
        </w:tc>
      </w:tr>
      <w:tr>
        <w:trPr>
          <w:trHeight w:val="15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7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297547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278338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198075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97543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64356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2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19507,3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9557,3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6947,3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-52829,7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52829,7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5С-2/2-12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4С-42/4-11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города Ерейментау и сельских 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38"/>
        <w:gridCol w:w="549"/>
        <w:gridCol w:w="555"/>
        <w:gridCol w:w="8063"/>
        <w:gridCol w:w="20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значения,поселка,аула, аульного (сельского) округа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