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bc2f" w14:textId="c6bb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Ерейментауском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6 марта 2012 года № А-3/155. Зарегистрировано Управлением юстиции Ерейментауского района Акмолинской области 20 марта 2012 года № 1-9-189. Утратило силу - постановлением акимата Ерейментауского района Акмолинской области от 29 мая 2012 года № А-5/312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Ерейментауского района Акмолинской области от 29.05.2012 № А-5/312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2011 года № 836 «О мерах по реализации Закона Республики Казахстан от 23 января 2001 года «О занятости населения»,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 в целях трудоустройства безработных граждан из числа выпускников организации образования в возрасте 29 лет для получения первоначального опыта работы по полученной профессии (специальности), акимат Ерейментауского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Ерейментауском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организующих молодежную практику в Ерейментауском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местного бюджета согласно приложения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республиканского бюджета согласно приложения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С.К. Кушкунбаева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Л. Дюсенов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юстиции                           Бурибаев Ерболат                                                      Сергеевич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Байдильдин Жанкельды                                                   Итжанович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судебный 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«Ерейментауского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отдела»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актов Акмолинской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  Смагулов Алмаз                                                         Хасенович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Шарипов Нариман                                                        Кабыкенович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Ерейментаускому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              Ахметуллин Темир                                                       Нуркенович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Яворская Ольга                                                         Александровна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Уполномоченный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экологический инспектор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Ерейментуаскому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департамента экологии           Сакенбаев Байтурсун                                                    Хамидуллинович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филиала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общества «Казахтелеком» Акмолинская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областная дирекция телекоммуникаций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Ерейментауский районный узел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телекоммуникаций                           Айтбаев Марат                                                          Серикович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320900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Акционерного общества «Народный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банк Казахстана»                           Помогайко Наталья                                                      Михайловна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Народной демократической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«Нур Отан»                                 Дюсембаева Сара                                                        Нурпеисовна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чрезвычайных ситуаций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чрезвычайных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ситуаций Республики Казахстан»             Мадияров Ерболат                                                       Аканович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 Ерейментауским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недвижимости по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регистрационной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                                  Ербатыров Нурлан                                                       Амангельдинович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а-3/155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молодежную практику в Ерейментауском районе на 2012 год, финансируемых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384"/>
        <w:gridCol w:w="2692"/>
        <w:gridCol w:w="1368"/>
        <w:gridCol w:w="1374"/>
        <w:gridCol w:w="1744"/>
      </w:tblGrid>
      <w:tr>
        <w:trPr>
          <w:trHeight w:val="10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13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Ерейментаускому району Налогового департамента по Акмолинской области Налогового комитета министерства финансов республики Казахстан»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экономист, бухгалтер, специалист налогового дела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Ерейментауского района»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экономист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Ерейментауского района»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бухгалтер, экономист, архитектор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Ерейментауское РУ № 320900 Акмолинского Областного филиала Акционерного общества «Народный сберегательный банк Казахстана»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банковского дела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филиал Народной Демократической партии «Нур Отан»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Политолог, учет и аудит, экономист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«Ерейментауский районный Дом культуры им. Умбетей Жырау»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учет и аудит, художник, делопроизводитель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Селетинское Ерейментауского района»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«Ербатырова»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«Ерейментауский территориальный отдел» государственного учреждения «Департамент по исполнению судебных актов Акмолинской области Комитета по исполнению судебных актов Министерства юстиции Республики Казахстан»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политики» Ерейментауского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Политолог, юрист,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суд Акмолинской области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Ерейментауского района Акмолинской области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«Шулыгина»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Ерейментауского района Департамента внутренних Акмолинской области Министерства внутренних дел Республики Казахстан»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экономист, бухгалтер, юрист, делопроизводитель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«Централизованная библиотечная система» отдела культуры и развития языков Ерейментауского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бухгалтер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Еркиншиликского аульного округа» Ерейментауского района, Акмолинской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правовед, специалист налогового дела, делопроизводитель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филиал Республиканского государственного казенного предприятия «Центр по недвижимости по Акмолинской области» Комитета регистрационной службы Министерства Юстиции Республики Казахстан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правовед, землеустроитель, информатик, оценщик эксперт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Ерейментауского района Департамента юстиции Акмолинской области Министерства юстиции Республики Казахстан»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«Есильский департамент экологии»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Эколог, правовед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Ерейментауского района»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им. Олжабай батыра Ерейментауского района»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Ерейментауского района департамента чрезвычайных ситуаций Акмолинской области Министерства чрезвычайных ситуаций Республики Казахстан»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«Казахтелеком»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областная дирекция телекоммуникаций Ерейментауский районный узел телекоммуникаций (по согласованию)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электромеханик, техник связи, техник электромонтер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«Кредитное товарищество Ерейментау Агро»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бухгалтер, маркетинг, правовед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«Мухамеджаров»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Ерейментауского района»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учет и аудит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языков» Ерейментауского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Ерейментау» Ерейментауского района Акмолинской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учет и аудит, экономист, бухгалтер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Ерейментауского района Акмолинской области»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экономист, бухгалтер, правовед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а-3/155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молодежную практику в Ерейментауском районе на 2012 год, финансируемых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4888"/>
        <w:gridCol w:w="2569"/>
        <w:gridCol w:w="1342"/>
        <w:gridCol w:w="1321"/>
        <w:gridCol w:w="1493"/>
      </w:tblGrid>
      <w:tr>
        <w:trPr>
          <w:trHeight w:val="11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Ерейментауского района Департамента юстиции Акмолинской области Министерства юстиции Республики Казахстан» (по согласованию)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Ерейментауского района департамента чрезвычайных ситуаций Акмолинской области Министерства чрезвычайных ситуаций Республики Казахстан» (по согласованию)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правовед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филиал Народной Демократической партии «Нур Отан» (по согласованию)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Ерейментауского района Акмолинской области (по согласованию)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политики» Ерейментауского района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Правовед, политолог, государственное управление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Ерейментауского района Акмолинской области»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правовед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