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c8d3" w14:textId="454c8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13 декабря 2011 года № 4С-42/4-11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 июля 2012 года № 5С-6/2-12. Зарегистрировано Управлением юстиции Ерейментауского района Акмолинской области 16 июля 2012 года № 1-9-199. Утратило силу в связи с истечением срока применения - (письмо Ерейментауского районного маслихата Акмолинской области от 16 апреля 2013 года № 94)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Ерейментауского районного маслихата Акмолинской области от 16.04.2013 № 94).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Ерейментауский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«О бюджете района на 2012-2014 годы» от 13 декабря 2011 года № 4С-42/4-11 (зарегистрировано в Реестре государственной регистрации нормативных правовых актов № 1-9-182, опубликовано 31 декабря 2011 года в районной газете «Ереймен», 31 декабря 2011 года в районной газете «Ерейментау»)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1. Утвердить бюджет района на 2012-2014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2 991 783,2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508 723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 18 009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2 447 051,2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3 025 472,3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27 019,4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29 240,4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-64 708,5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64 708,5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Утвердить резерв местного исполнительного органа района на 2012 год в сумме 3 205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Д.Иманбалинова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Ерейментауского района          А.А.Манадыров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июля 2012 года № 5С-6/2-12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4С-42/4-11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"/>
        <w:gridCol w:w="439"/>
        <w:gridCol w:w="283"/>
        <w:gridCol w:w="9493"/>
        <w:gridCol w:w="246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Сума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2991783,2</w:t>
            </w:r>
          </w:p>
        </w:tc>
      </w:tr>
      <w:tr>
        <w:trPr>
          <w:trHeight w:val="31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508723,0</w:t>
            </w:r>
          </w:p>
        </w:tc>
      </w:tr>
      <w:tr>
        <w:trPr>
          <w:trHeight w:val="28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19637,0</w:t>
            </w:r>
          </w:p>
        </w:tc>
      </w:tr>
      <w:tr>
        <w:trPr>
          <w:trHeight w:val="3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19637,0</w:t>
            </w:r>
          </w:p>
        </w:tc>
      </w:tr>
      <w:tr>
        <w:trPr>
          <w:trHeight w:val="30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179255,0</w:t>
            </w:r>
          </w:p>
        </w:tc>
      </w:tr>
      <w:tr>
        <w:trPr>
          <w:trHeight w:val="27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179255,0</w:t>
            </w:r>
          </w:p>
        </w:tc>
      </w:tr>
      <w:tr>
        <w:trPr>
          <w:trHeight w:val="28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285323,0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227493,0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31414,0</w:t>
            </w:r>
          </w:p>
        </w:tc>
      </w:tr>
      <w:tr>
        <w:trPr>
          <w:trHeight w:val="30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24018,0</w:t>
            </w:r>
          </w:p>
        </w:tc>
      </w:tr>
      <w:tr>
        <w:trPr>
          <w:trHeight w:val="36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2398,0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21049,0</w:t>
            </w:r>
          </w:p>
        </w:tc>
      </w:tr>
      <w:tr>
        <w:trPr>
          <w:trHeight w:val="30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3611,0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12679,0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4759,0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3459,0</w:t>
            </w:r>
          </w:p>
        </w:tc>
      </w:tr>
      <w:tr>
        <w:trPr>
          <w:trHeight w:val="3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3459,0</w:t>
            </w:r>
          </w:p>
        </w:tc>
      </w:tr>
      <w:tr>
        <w:trPr>
          <w:trHeight w:val="39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18009,0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11400,0</w:t>
            </w:r>
          </w:p>
        </w:tc>
      </w:tr>
      <w:tr>
        <w:trPr>
          <w:trHeight w:val="20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11400,0</w:t>
            </w:r>
          </w:p>
        </w:tc>
      </w:tr>
      <w:tr>
        <w:trPr>
          <w:trHeight w:val="31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5159,0</w:t>
            </w:r>
          </w:p>
        </w:tc>
      </w:tr>
      <w:tr>
        <w:trPr>
          <w:trHeight w:val="37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5159,0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3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31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3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</w:tr>
      <w:tr>
        <w:trPr>
          <w:trHeight w:val="27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2447051,2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2447051,2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2447051,2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730"/>
        <w:gridCol w:w="625"/>
        <w:gridCol w:w="8685"/>
        <w:gridCol w:w="244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3025472,3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211944,0</w:t>
            </w:r>
          </w:p>
        </w:tc>
      </w:tr>
      <w:tr>
        <w:trPr>
          <w:trHeight w:val="4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16072,0</w:t>
            </w:r>
          </w:p>
        </w:tc>
      </w:tr>
      <w:tr>
        <w:trPr>
          <w:trHeight w:val="7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12422,0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55050,0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46977,0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</w:p>
        </w:tc>
      </w:tr>
      <w:tr>
        <w:trPr>
          <w:trHeight w:val="8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112659,0</w:t>
            </w:r>
          </w:p>
        </w:tc>
      </w:tr>
      <w:tr>
        <w:trPr>
          <w:trHeight w:val="10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109599,0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3060,0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28163,0</w:t>
            </w:r>
          </w:p>
        </w:tc>
      </w:tr>
      <w:tr>
        <w:trPr>
          <w:trHeight w:val="16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23363,0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7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3592,0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3761,1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3761,1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2526,0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12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546,1</w:t>
            </w:r>
          </w:p>
        </w:tc>
      </w:tr>
      <w:tr>
        <w:trPr>
          <w:trHeight w:val="8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</w:tr>
      <w:tr>
        <w:trPr>
          <w:trHeight w:val="7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1616578,3</w:t>
            </w:r>
          </w:p>
        </w:tc>
      </w:tr>
      <w:tr>
        <w:trPr>
          <w:trHeight w:val="7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7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1614438,3</w:t>
            </w:r>
          </w:p>
        </w:tc>
      </w:tr>
      <w:tr>
        <w:trPr>
          <w:trHeight w:val="7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10721,0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1288493,0</w:t>
            </w:r>
          </w:p>
        </w:tc>
      </w:tr>
      <w:tr>
        <w:trPr>
          <w:trHeight w:val="8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4902,0</w:t>
            </w:r>
          </w:p>
        </w:tc>
      </w:tr>
      <w:tr>
        <w:trPr>
          <w:trHeight w:val="10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17134,0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49321,0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168844,3</w:t>
            </w:r>
          </w:p>
        </w:tc>
      </w:tr>
      <w:tr>
        <w:trPr>
          <w:trHeight w:val="15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родителей, за счет трансфертов из республиканского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14089,0</w:t>
            </w:r>
          </w:p>
        </w:tc>
      </w:tr>
      <w:tr>
        <w:trPr>
          <w:trHeight w:val="9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28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8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24494,0</w:t>
            </w:r>
          </w:p>
        </w:tc>
      </w:tr>
      <w:tr>
        <w:trPr>
          <w:trHeight w:val="7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102702,0</w:t>
            </w:r>
          </w:p>
        </w:tc>
      </w:tr>
      <w:tr>
        <w:trPr>
          <w:trHeight w:val="7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102702,0</w:t>
            </w:r>
          </w:p>
        </w:tc>
      </w:tr>
      <w:tr>
        <w:trPr>
          <w:trHeight w:val="11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25428,0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21736,0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1722,0</w:t>
            </w:r>
          </w:p>
        </w:tc>
      </w:tr>
      <w:tr>
        <w:trPr>
          <w:trHeight w:val="6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11583,0</w:t>
            </w:r>
          </w:p>
        </w:tc>
      </w:tr>
      <w:tr>
        <w:trPr>
          <w:trHeight w:val="5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</w:p>
        </w:tc>
      </w:tr>
      <w:tr>
        <w:trPr>
          <w:trHeight w:val="7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4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</w:tr>
      <w:tr>
        <w:trPr>
          <w:trHeight w:val="4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17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2720,0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12281,0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449280,2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17086,0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4462,0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10930,0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15388,0</w:t>
            </w:r>
          </w:p>
        </w:tc>
      </w:tr>
      <w:tr>
        <w:trPr>
          <w:trHeight w:val="7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15388,0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23977,0</w:t>
            </w:r>
          </w:p>
        </w:tc>
      </w:tr>
      <w:tr>
        <w:trPr>
          <w:trHeight w:val="7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23977,0</w:t>
            </w:r>
          </w:p>
        </w:tc>
      </w:tr>
      <w:tr>
        <w:trPr>
          <w:trHeight w:val="9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59554,0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5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22786,0</w:t>
            </w:r>
          </w:p>
        </w:tc>
      </w:tr>
      <w:tr>
        <w:trPr>
          <w:trHeight w:val="5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28263,0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333275,2</w:t>
            </w:r>
          </w:p>
        </w:tc>
      </w:tr>
      <w:tr>
        <w:trPr>
          <w:trHeight w:val="7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1990,2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8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40752,0</w:t>
            </w:r>
          </w:p>
        </w:tc>
      </w:tr>
      <w:tr>
        <w:trPr>
          <w:trHeight w:val="4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288833,0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278218,0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местного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10615,0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5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126659,0</w:t>
            </w:r>
          </w:p>
        </w:tc>
      </w:tr>
      <w:tr>
        <w:trPr>
          <w:trHeight w:val="5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100278,0</w:t>
            </w:r>
          </w:p>
        </w:tc>
      </w:tr>
      <w:tr>
        <w:trPr>
          <w:trHeight w:val="7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6265,0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65956,0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24784,0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3273,0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14408,0</w:t>
            </w:r>
          </w:p>
        </w:tc>
      </w:tr>
      <w:tr>
        <w:trPr>
          <w:trHeight w:val="12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5690,0</w:t>
            </w:r>
          </w:p>
        </w:tc>
      </w:tr>
      <w:tr>
        <w:trPr>
          <w:trHeight w:val="7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6089,0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1745,0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11973,0</w:t>
            </w:r>
          </w:p>
        </w:tc>
      </w:tr>
      <w:tr>
        <w:trPr>
          <w:trHeight w:val="7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3711,0</w:t>
            </w:r>
          </w:p>
        </w:tc>
      </w:tr>
      <w:tr>
        <w:trPr>
          <w:trHeight w:val="5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4481,0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1367,0</w:t>
            </w:r>
          </w:p>
        </w:tc>
      </w:tr>
      <w:tr>
        <w:trPr>
          <w:trHeight w:val="10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2414,0</w:t>
            </w:r>
          </w:p>
        </w:tc>
      </w:tr>
      <w:tr>
        <w:trPr>
          <w:trHeight w:val="10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50937,0</w:t>
            </w:r>
          </w:p>
        </w:tc>
      </w:tr>
      <w:tr>
        <w:trPr>
          <w:trHeight w:val="8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22630,0</w:t>
            </w:r>
          </w:p>
        </w:tc>
      </w:tr>
      <w:tr>
        <w:trPr>
          <w:trHeight w:val="10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16526,0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</w:p>
        </w:tc>
      </w:tr>
      <w:tr>
        <w:trPr>
          <w:trHeight w:val="5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4892,0</w:t>
            </w:r>
          </w:p>
        </w:tc>
      </w:tr>
      <w:tr>
        <w:trPr>
          <w:trHeight w:val="7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28307,0</w:t>
            </w:r>
          </w:p>
        </w:tc>
      </w:tr>
      <w:tr>
        <w:trPr>
          <w:trHeight w:val="8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6934,0</w:t>
            </w:r>
          </w:p>
        </w:tc>
      </w:tr>
      <w:tr>
        <w:trPr>
          <w:trHeight w:val="4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2032,0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19341,0</w:t>
            </w:r>
          </w:p>
        </w:tc>
      </w:tr>
      <w:tr>
        <w:trPr>
          <w:trHeight w:val="7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11864,0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6563,0</w:t>
            </w:r>
          </w:p>
        </w:tc>
      </w:tr>
      <w:tr>
        <w:trPr>
          <w:trHeight w:val="7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5301,0</w:t>
            </w:r>
          </w:p>
        </w:tc>
      </w:tr>
      <w:tr>
        <w:trPr>
          <w:trHeight w:val="7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5301,0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7819,0</w:t>
            </w:r>
          </w:p>
        </w:tc>
      </w:tr>
      <w:tr>
        <w:trPr>
          <w:trHeight w:val="8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10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городах районного значения поселках, аулах (селах), аульных (сельских)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6969,0</w:t>
            </w:r>
          </w:p>
        </w:tc>
      </w:tr>
      <w:tr>
        <w:trPr>
          <w:trHeight w:val="4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6969,0</w:t>
            </w:r>
          </w:p>
        </w:tc>
      </w:tr>
      <w:tr>
        <w:trPr>
          <w:trHeight w:val="4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425568,3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3205,0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3205,0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10607,3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7997,3</w:t>
            </w:r>
          </w:p>
        </w:tc>
      </w:tr>
      <w:tr>
        <w:trPr>
          <w:trHeight w:val="8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2610,0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406900,0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 Развитие регионов"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406900,0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4856,0</w:t>
            </w:r>
          </w:p>
        </w:tc>
      </w:tr>
      <w:tr>
        <w:trPr>
          <w:trHeight w:val="9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4856,0</w:t>
            </w:r>
          </w:p>
        </w:tc>
      </w:tr>
      <w:tr>
        <w:trPr>
          <w:trHeight w:val="2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17318,4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17318,4</w:t>
            </w:r>
          </w:p>
        </w:tc>
      </w:tr>
      <w:tr>
        <w:trPr>
          <w:trHeight w:val="5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11878,7</w:t>
            </w:r>
          </w:p>
        </w:tc>
      </w:tr>
      <w:tr>
        <w:trPr>
          <w:trHeight w:val="5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5439,7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27019,4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29240,4</w:t>
            </w:r>
          </w:p>
        </w:tc>
      </w:tr>
      <w:tr>
        <w:trPr>
          <w:trHeight w:val="9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29240,4</w:t>
            </w:r>
          </w:p>
        </w:tc>
      </w:tr>
      <w:tr>
        <w:trPr>
          <w:trHeight w:val="7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29240,4</w:t>
            </w:r>
          </w:p>
        </w:tc>
      </w:tr>
      <w:tr>
        <w:trPr>
          <w:trHeight w:val="5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29240,4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10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-64708,5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64708,5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66929,5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66929,5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66929,5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июля 2012 года № 5С-6/2-12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4С-42/4-11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3"/>
        <w:gridCol w:w="2367"/>
      </w:tblGrid>
      <w:tr>
        <w:trPr>
          <w:trHeight w:val="18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896 824</w:t>
            </w:r>
          </w:p>
        </w:tc>
      </w:tr>
      <w:tr>
        <w:trPr>
          <w:trHeight w:val="34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175 343</w:t>
            </w:r>
          </w:p>
        </w:tc>
      </w:tr>
      <w:tr>
        <w:trPr>
          <w:trHeight w:val="34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115 051</w:t>
            </w:r>
          </w:p>
        </w:tc>
      </w:tr>
      <w:tr>
        <w:trPr>
          <w:trHeight w:val="97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</w:tr>
      <w:tr>
        <w:trPr>
          <w:trHeight w:val="3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 -инвалидов, обучающихся на дому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96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 сироты (детей-сирот), и ребенка (детей), оставшихся без попечения родителей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</w:t>
            </w:r>
          </w:p>
        </w:tc>
      </w:tr>
      <w:tr>
        <w:trPr>
          <w:trHeight w:val="91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</w:t>
            </w:r>
          </w:p>
        </w:tc>
      </w:tr>
      <w:tr>
        <w:trPr>
          <w:trHeight w:val="73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37857</w:t>
            </w:r>
          </w:p>
        </w:tc>
      </w:tr>
      <w:tr>
        <w:trPr>
          <w:trHeight w:val="57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</w:t>
            </w:r>
          </w:p>
        </w:tc>
      </w:tr>
      <w:tr>
        <w:trPr>
          <w:trHeight w:val="64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18061</w:t>
            </w:r>
          </w:p>
        </w:tc>
      </w:tr>
      <w:tr>
        <w:trPr>
          <w:trHeight w:val="49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</w:p>
        </w:tc>
      </w:tr>
      <w:tr>
        <w:trPr>
          <w:trHeight w:val="34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49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</w:p>
        </w:tc>
      </w:tr>
      <w:tr>
        <w:trPr>
          <w:trHeight w:val="70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</w:t>
            </w:r>
          </w:p>
        </w:tc>
      </w:tr>
      <w:tr>
        <w:trPr>
          <w:trHeight w:val="69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</w:t>
            </w:r>
          </w:p>
        </w:tc>
      </w:tr>
      <w:tr>
        <w:trPr>
          <w:trHeight w:val="55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19 341</w:t>
            </w:r>
          </w:p>
        </w:tc>
      </w:tr>
      <w:tr>
        <w:trPr>
          <w:trHeight w:val="49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19 341</w:t>
            </w:r>
          </w:p>
        </w:tc>
      </w:tr>
      <w:tr>
        <w:trPr>
          <w:trHeight w:val="76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</w:t>
            </w:r>
          </w:p>
        </w:tc>
      </w:tr>
      <w:tr>
        <w:trPr>
          <w:trHeight w:val="76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</w:t>
            </w:r>
          </w:p>
        </w:tc>
      </w:tr>
      <w:tr>
        <w:trPr>
          <w:trHeight w:val="57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15 388</w:t>
            </w:r>
          </w:p>
        </w:tc>
      </w:tr>
      <w:tr>
        <w:trPr>
          <w:trHeight w:val="60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15 388</w:t>
            </w:r>
          </w:p>
        </w:tc>
      </w:tr>
      <w:tr>
        <w:trPr>
          <w:trHeight w:val="40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721 481</w:t>
            </w:r>
          </w:p>
        </w:tc>
      </w:tr>
      <w:tr>
        <w:trPr>
          <w:trHeight w:val="58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721 481</w:t>
            </w:r>
          </w:p>
        </w:tc>
      </w:tr>
      <w:tr>
        <w:trPr>
          <w:trHeight w:val="60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(село Новомарковка)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278 218</w:t>
            </w:r>
          </w:p>
        </w:tc>
      </w:tr>
      <w:tr>
        <w:trPr>
          <w:trHeight w:val="81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 или) приобретение инженерно-коммуникационной инфраструктуры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34 663</w:t>
            </w:r>
          </w:p>
        </w:tc>
      </w:tr>
      <w:tr>
        <w:trPr>
          <w:trHeight w:val="87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61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406 900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июля 2012 года № 5С-6/2-12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4С-42/4-11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3"/>
        <w:gridCol w:w="2367"/>
      </w:tblGrid>
      <w:tr>
        <w:trPr>
          <w:trHeight w:val="25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0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65 908,2</w:t>
            </w:r>
          </w:p>
        </w:tc>
      </w:tr>
      <w:tr>
        <w:trPr>
          <w:trHeight w:val="40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57 303,0</w:t>
            </w:r>
          </w:p>
        </w:tc>
      </w:tr>
      <w:tr>
        <w:trPr>
          <w:trHeight w:val="27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2 047,0</w:t>
            </w:r>
          </w:p>
        </w:tc>
      </w:tr>
      <w:tr>
        <w:trPr>
          <w:trHeight w:val="58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81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Ерейментауского района и многодетных семей сельской местности Ерейментауского района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1 545,0</w:t>
            </w:r>
          </w:p>
        </w:tc>
      </w:tr>
      <w:tr>
        <w:trPr>
          <w:trHeight w:val="81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22 786,0</w:t>
            </w:r>
          </w:p>
        </w:tc>
      </w:tr>
      <w:tr>
        <w:trPr>
          <w:trHeight w:val="43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теплотрассы города Ерейментау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22 786,0</w:t>
            </w:r>
          </w:p>
        </w:tc>
      </w:tr>
      <w:tr>
        <w:trPr>
          <w:trHeight w:val="43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2 470,0</w:t>
            </w:r>
          </w:p>
        </w:tc>
      </w:tr>
      <w:tr>
        <w:trPr>
          <w:trHeight w:val="46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2 470,0</w:t>
            </w:r>
          </w:p>
        </w:tc>
      </w:tr>
      <w:tr>
        <w:trPr>
          <w:trHeight w:val="46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46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модульной котельной СШ № 1 города Ерейментау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16 083,0</w:t>
            </w:r>
          </w:p>
        </w:tc>
      </w:tr>
      <w:tr>
        <w:trPr>
          <w:trHeight w:val="46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модульной котельной Улетинской СШ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13 917,0</w:t>
            </w:r>
          </w:p>
        </w:tc>
      </w:tr>
      <w:tr>
        <w:trPr>
          <w:trHeight w:val="40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8 605,2</w:t>
            </w:r>
          </w:p>
        </w:tc>
      </w:tr>
      <w:tr>
        <w:trPr>
          <w:trHeight w:val="58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8 605,2</w:t>
            </w:r>
          </w:p>
        </w:tc>
      </w:tr>
      <w:tr>
        <w:trPr>
          <w:trHeight w:val="88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 сметной документации по проекту "Реконструкция здания туберкулезного диспансера в городе Ерейментау под общежитие для больных туберкулезом"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1 990,2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для средней школы № 1 города Ерейментау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с проведением ГЭ по проекту "Реконструкция водопроводных сетей в селах Акмырза, Изобильное и Селетинское Ерейментауского района"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6 615,0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июля 2012 года № 5С-6/2-12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4С-42/4-11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бюджетным программам аппаратов акима города Ерейментау и сельских округов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568"/>
        <w:gridCol w:w="759"/>
        <w:gridCol w:w="568"/>
        <w:gridCol w:w="7901"/>
        <w:gridCol w:w="246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5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10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8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45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сельского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</w:tr>
      <w:tr>
        <w:trPr>
          <w:trHeight w:val="10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значения,поселка,аула, аульного (сельского)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</w:p>
        </w:tc>
      </w:tr>
      <w:tr>
        <w:trPr>
          <w:trHeight w:val="5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4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сельского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сельского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8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1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сельского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