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d33d" w14:textId="7dcd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и поправочных коэффициентов к базовым ставкам земельного налога земель сельских населенных пунктов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 июля 2012 года № 5С-6/6-12. Зарегистрировано Управлением юстиции Ерейментауского района Акмолинской области 2 августа 2012 года № 1-9-201. Утратило силу решением Ерейментауского районного маслихата Акмолинской области от 28.02.2017 № 6С-11/4-17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Ерейментауского районного маслихата Акмолинской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6С-11/4-17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по представлению акима Ерейментауского района,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зонирования земель и поправочные коэффициенты к базовым ставкам земельного налога земель сельских населенных пунктов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Д.Иманбалинова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Ерейментаускому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5С-6/6-12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и поправочные коэффициенты к базовым ставкам земельного налога земель сельских населенных пунктов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Схема - в редакции решения Ерейментауского районного маслихата Акмолинской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5С-32/3-14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2229"/>
        <w:gridCol w:w="8566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поправочный коэффициент к базовым ставкам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 входящих в зону (по сельским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01-006-017 Тайбай (Тайбайский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01-006-005 Торгай (Торгайский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01-006-011 Аксуат (село Аксуат)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01-006-007,008 Еркиншилик (Еркиншиликский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01-006-001 Новомарковка (Новомарковский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01-006-065 Бестогай (Бестогайский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01-006-067 Байсары (Бестогайский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01-006-066 Кызылту (Бестогайский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01-006-058 Ельтай (Тайбайский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01-006-059 Жарык (Тайбайский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01-006-018 Малтабар (Тайбайский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01-006-015 Куншалган (Куншалганский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01-006-060 Бозтал (село Бозтал)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01-006-006 Балакты (Торгайский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01-006-047 Нижний Торгай (Торгайский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01-006-048 Карагайлы (Торгайский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01-006-025 Селетинское (село Селетинское)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01-006-013 Олжабай батыр (сельский округ имени Олжабай батыра)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01-006-002 Акмырза (Акмырзинский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01-006-021 Койтас (Койтасский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01-006-051 Енбек (Еркиншиликский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01-006-020 Уленты (Улентинский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01-006-020 станция Уленты (Улентинский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01-006-057 Каратал (Куншалганский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01-006-055 Шакей (Куншалганский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01-006-070 Жанажол (Торгайский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01-006-056 Новокаменка (сельский округ имени Олжабай батыра)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01-006-003 Жолбасшы (Акмырзинский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01-006-064 Ажы (Койтасский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01-006-009 Веренка (Еркиншиликский аульный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01-006-062 станция Коржынколь (Улентинский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01-006-014 Алгабас (сельский округ имени Олжабай батыра)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01-006-054 Баймен (сельский округ имени Олжабай батыра)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