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6c0b" w14:textId="5816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Енбекшильдерского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30 января 2012 года № А-1/49. Зарегистрировано Управлением юстиции Енбекшильдерского района Акмолинской области 9 февраля 2012 года № 1-10-153.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«Енбекшильдерская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З.Шаубаев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