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a7de" w14:textId="bd0a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Енбекшильдерского районного маслихата от 12 декабря 2011 года № С-38/2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9 февраля 2012 года № С-2/2. Зарегистрировано Управлением юстиции Енбекшильдерского района Акмолинской области 28 февраля 2012 года № 1-10-154. Утратило силу в связи с истечением срока применения - (письмо Енбекшильдерского районного маслихата Акмолинской области от 22 января 2015 года № 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Енбекшильского районного маслихата Акмолинской области от 22.01.2015 № 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2012 – 2014 годы» от 12 декабря 2011 года № С-38/2 (зарегистрировано в Реестре государственной регистрации нормативных правовых актов № 1-10-150, опубликовано 29 декабря 2011 года в районной газете «Жаңа дәуір» - «Сельская новь»)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1 853 574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496 490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1 332 574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1 863 593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10777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- 10777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Учесть, что в районном бюджете на 2012 год, в установленном законом порядке, используются свободные остатки бюджетных средств, образовавшиеся на 1 января 2012 года, в сумме 10019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И.Магерко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                 Т.Хамитов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"/>
        <w:gridCol w:w="525"/>
        <w:gridCol w:w="592"/>
        <w:gridCol w:w="415"/>
        <w:gridCol w:w="6949"/>
        <w:gridCol w:w="221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1853574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496490</w:t>
            </w:r>
          </w:p>
        </w:tc>
      </w:tr>
      <w:tr>
        <w:trPr>
          <w:trHeight w:val="34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52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необлагаемых у источника выплаты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4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257160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257160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257160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210103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175485</w:t>
            </w:r>
          </w:p>
        </w:tc>
      </w:tr>
      <w:tr>
        <w:trPr>
          <w:trHeight w:val="78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78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35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</w:p>
        </w:tc>
      </w:tr>
      <w:tr>
        <w:trPr>
          <w:trHeight w:val="6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</w:t>
            </w:r>
          </w:p>
        </w:tc>
      </w:tr>
      <w:tr>
        <w:trPr>
          <w:trHeight w:val="39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6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13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78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8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5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52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78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8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9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1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26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42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11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0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Джойл и калибра до 4,5 миллиметра включительно)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54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79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42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8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03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30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32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1332574</w:t>
            </w:r>
          </w:p>
        </w:tc>
      </w:tr>
      <w:tr>
        <w:trPr>
          <w:trHeight w:val="5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1332574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1332574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93983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85781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90"/>
        <w:gridCol w:w="577"/>
        <w:gridCol w:w="550"/>
        <w:gridCol w:w="6798"/>
        <w:gridCol w:w="216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1863593,0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229401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4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60408</w:t>
            </w:r>
          </w:p>
        </w:tc>
      </w:tr>
      <w:tr>
        <w:trPr>
          <w:trHeight w:val="4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48423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137744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131999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</w:p>
        </w:tc>
      </w:tr>
      <w:tr>
        <w:trPr>
          <w:trHeight w:val="12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7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1311522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50492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1132144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1132144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1096262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</w:p>
        </w:tc>
      </w:tr>
      <w:tr>
        <w:trPr>
          <w:trHeight w:val="8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113161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27380</w:t>
            </w:r>
          </w:p>
        </w:tc>
      </w:tr>
      <w:tr>
        <w:trPr>
          <w:trHeight w:val="4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0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85781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58655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58655</w:t>
            </w:r>
          </w:p>
        </w:tc>
      </w:tr>
      <w:tr>
        <w:trPr>
          <w:trHeight w:val="2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12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6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</w:p>
        </w:tc>
      </w:tr>
      <w:tr>
        <w:trPr>
          <w:trHeight w:val="8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5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119889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41113</w:t>
            </w:r>
          </w:p>
        </w:tc>
      </w:tr>
      <w:tr>
        <w:trPr>
          <w:trHeight w:val="5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41113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41113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47795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32202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5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5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26583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7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5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7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</w:t>
            </w:r>
          </w:p>
        </w:tc>
      </w:tr>
      <w:tr>
        <w:trPr>
          <w:trHeight w:val="7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-10777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446"/>
        <w:gridCol w:w="554"/>
        <w:gridCol w:w="549"/>
        <w:gridCol w:w="6806"/>
        <w:gridCol w:w="219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165463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137744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137744</w:t>
            </w:r>
          </w:p>
        </w:tc>
      </w:tr>
      <w:tr>
        <w:trPr>
          <w:trHeight w:val="5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137744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131999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</w:p>
        </w:tc>
      </w:tr>
      <w:tr>
        <w:trPr>
          <w:trHeight w:val="5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2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348"/>
        <w:gridCol w:w="1581"/>
        <w:gridCol w:w="1497"/>
        <w:gridCol w:w="1306"/>
        <w:gridCol w:w="1370"/>
        <w:gridCol w:w="1349"/>
        <w:gridCol w:w="1307"/>
      </w:tblGrid>
      <w:tr>
        <w:trPr>
          <w:trHeight w:val="2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няк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28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3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30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28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30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30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7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7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8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8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1696"/>
        <w:gridCol w:w="1696"/>
        <w:gridCol w:w="1453"/>
        <w:gridCol w:w="1234"/>
        <w:gridCol w:w="1478"/>
        <w:gridCol w:w="164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28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</w:tr>
      <w:tr>
        <w:trPr>
          <w:trHeight w:val="30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</w:tr>
      <w:tr>
        <w:trPr>
          <w:trHeight w:val="28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</w:tr>
      <w:tr>
        <w:trPr>
          <w:trHeight w:val="30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</w:tr>
      <w:tr>
        <w:trPr>
          <w:trHeight w:val="30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7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5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7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8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8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