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71811" w14:textId="ed718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Енбекшильдерского районного маслихата от 12 декабря 2011 года № С-38/2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18 апреля 2012 года № С-3/2. Зарегистрировано Управлением юстиции Енбекшильдерского района Акмолинской области 4 мая 2012 года № 1-10-159. Утратило силу в связи с истечением срока применения - (письмо Енбекшильдерского районного маслихата Акмолинской области от 22 января 2015 года № 28)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Енбекшильского районного маслихата Акмолинской области от 22.01.2015 № 28).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«О районном бюджете на 2012–2014 годы» от 12 декабря 2011 года № С-38/2 (зарегистрировано в Реестре государственной регистрации нормативных правовых актов № 1-10-150, опубликовано 29 декабря 2011 года в районной газете «Жаңа дәуір» - «Сельская новь»)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1 891 334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496 490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5 510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1 370 334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1 917 853,5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4 756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- 31275,5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31275,5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«Учесть, что в районном бюджете на 2012 год предусмотрены целевые текущие трансферты из республиканского бюджета в сумме 18008 тысяч тенге - на реализацию мероприятий в рамках Программы занятости 2020.»;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8-1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«8-1. Учесть, что в районном бюджете на 2012 год предусмотрены целевые текущие трансферты из республиканского бюджета на развитие сельских населенных пунктов в рамках Программы занятости 2020 в сумме 26815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17203 тысяч тенге – на текущий ремонт здания сельского дома культуры в селе Кудукагаш;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9612 тысяч тенге – на текущий ремонт Енбекшильдерской средней школы в селе Енбекшильдерское.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8-2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«8-2. Учесть, что в районном бюджете на 2012 год предусмотрены целевые текущие трансферты из республиканского бюджета в сумме 9000 тысяч тенге – на развитие и обустройство недостающей инженерно-коммуникационной инфраструктуры в рамках Программы занятости 2020.»;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«11-2. Учесть, что в районном бюджете на 2012 год, в установленном законом порядке, используются свободные остатки бюджетных средств, образовавшиеся на 1 января 2012 года, в сумме 22014,5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И.Магерко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С.Есполов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Т.Хамитов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Енбекшильдерского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апреля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С-3/2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"/>
        <w:gridCol w:w="275"/>
        <w:gridCol w:w="289"/>
        <w:gridCol w:w="427"/>
        <w:gridCol w:w="8500"/>
        <w:gridCol w:w="223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1891334</w:t>
            </w:r>
          </w:p>
        </w:tc>
      </w:tr>
      <w:tr>
        <w:trPr>
          <w:trHeight w:val="27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496490</w:t>
            </w:r>
          </w:p>
        </w:tc>
      </w:tr>
      <w:tr>
        <w:trPr>
          <w:trHeight w:val="25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</w:t>
            </w:r>
          </w:p>
        </w:tc>
      </w:tr>
      <w:tr>
        <w:trPr>
          <w:trHeight w:val="28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</w:t>
            </w:r>
          </w:p>
        </w:tc>
      </w:tr>
      <w:tr>
        <w:trPr>
          <w:trHeight w:val="5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доходов,не облагаемых у источника выплаты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54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8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257160</w:t>
            </w:r>
          </w:p>
        </w:tc>
      </w:tr>
      <w:tr>
        <w:trPr>
          <w:trHeight w:val="28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257160</w:t>
            </w:r>
          </w:p>
        </w:tc>
      </w:tr>
      <w:tr>
        <w:trPr>
          <w:trHeight w:val="28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257160</w:t>
            </w:r>
          </w:p>
        </w:tc>
      </w:tr>
      <w:tr>
        <w:trPr>
          <w:trHeight w:val="27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210103</w:t>
            </w:r>
          </w:p>
        </w:tc>
      </w:tr>
      <w:tr>
        <w:trPr>
          <w:trHeight w:val="28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175485</w:t>
            </w:r>
          </w:p>
        </w:tc>
      </w:tr>
      <w:tr>
        <w:trPr>
          <w:trHeight w:val="51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175000</w:t>
            </w:r>
          </w:p>
        </w:tc>
      </w:tr>
      <w:tr>
        <w:trPr>
          <w:trHeight w:val="27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28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</w:t>
            </w:r>
          </w:p>
        </w:tc>
      </w:tr>
      <w:tr>
        <w:trPr>
          <w:trHeight w:val="28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57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78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76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</w:p>
        </w:tc>
      </w:tr>
      <w:tr>
        <w:trPr>
          <w:trHeight w:val="25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20963</w:t>
            </w:r>
          </w:p>
        </w:tc>
      </w:tr>
      <w:tr>
        <w:trPr>
          <w:trHeight w:val="25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5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15463</w:t>
            </w:r>
          </w:p>
        </w:tc>
      </w:tr>
      <w:tr>
        <w:trPr>
          <w:trHeight w:val="25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5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51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20402</w:t>
            </w:r>
          </w:p>
        </w:tc>
      </w:tr>
      <w:tr>
        <w:trPr>
          <w:trHeight w:val="25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</w:p>
        </w:tc>
      </w:tr>
      <w:tr>
        <w:trPr>
          <w:trHeight w:val="78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8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используемые на собственные производственные нужды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8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</w:t>
            </w:r>
          </w:p>
        </w:tc>
      </w:tr>
      <w:tr>
        <w:trPr>
          <w:trHeight w:val="28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</w:t>
            </w:r>
          </w:p>
        </w:tc>
      </w:tr>
      <w:tr>
        <w:trPr>
          <w:trHeight w:val="51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</w:t>
            </w:r>
          </w:p>
        </w:tc>
      </w:tr>
      <w:tr>
        <w:trPr>
          <w:trHeight w:val="5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78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8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4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</w:p>
        </w:tc>
      </w:tr>
      <w:tr>
        <w:trPr>
          <w:trHeight w:val="85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90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</w:p>
        </w:tc>
      </w:tr>
      <w:tr>
        <w:trPr>
          <w:trHeight w:val="31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</w:p>
        </w:tc>
      </w:tr>
      <w:tr>
        <w:trPr>
          <w:trHeight w:val="261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14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111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8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взимаемая за регистрацию места жительства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8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07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Джойл и калибра до 4,5 миллиметра включительно)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05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</w:p>
        </w:tc>
      </w:tr>
      <w:tr>
        <w:trPr>
          <w:trHeight w:val="25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</w:p>
        </w:tc>
      </w:tr>
      <w:tr>
        <w:trPr>
          <w:trHeight w:val="51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находящихся в государственной собственности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</w:p>
        </w:tc>
      </w:tr>
      <w:tr>
        <w:trPr>
          <w:trHeight w:val="51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находящихся в коммунальной собственности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48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103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30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6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28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25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0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25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1370334</w:t>
            </w:r>
          </w:p>
        </w:tc>
      </w:tr>
      <w:tr>
        <w:trPr>
          <w:trHeight w:val="55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1370334</w:t>
            </w:r>
          </w:p>
        </w:tc>
      </w:tr>
      <w:tr>
        <w:trPr>
          <w:trHeight w:val="25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1370334</w:t>
            </w:r>
          </w:p>
        </w:tc>
      </w:tr>
      <w:tr>
        <w:trPr>
          <w:trHeight w:val="25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122743</w:t>
            </w:r>
          </w:p>
        </w:tc>
      </w:tr>
      <w:tr>
        <w:trPr>
          <w:trHeight w:val="25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94781</w:t>
            </w:r>
          </w:p>
        </w:tc>
      </w:tr>
      <w:tr>
        <w:trPr>
          <w:trHeight w:val="25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1152810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61"/>
        <w:gridCol w:w="542"/>
        <w:gridCol w:w="542"/>
        <w:gridCol w:w="7952"/>
        <w:gridCol w:w="206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1917853,5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226101</w:t>
            </w:r>
          </w:p>
        </w:tc>
      </w:tr>
      <w:tr>
        <w:trPr>
          <w:trHeight w:val="76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207478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</w:p>
        </w:tc>
      </w:tr>
      <w:tr>
        <w:trPr>
          <w:trHeight w:val="48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60408</w:t>
            </w:r>
          </w:p>
        </w:tc>
      </w:tr>
      <w:tr>
        <w:trPr>
          <w:trHeight w:val="48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50523</w:t>
            </w:r>
          </w:p>
        </w:tc>
      </w:tr>
      <w:tr>
        <w:trPr>
          <w:trHeight w:val="2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9885</w:t>
            </w:r>
          </w:p>
        </w:tc>
      </w:tr>
      <w:tr>
        <w:trPr>
          <w:trHeight w:val="5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134344</w:t>
            </w:r>
          </w:p>
        </w:tc>
      </w:tr>
      <w:tr>
        <w:trPr>
          <w:trHeight w:val="76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132601</w:t>
            </w:r>
          </w:p>
        </w:tc>
      </w:tr>
      <w:tr>
        <w:trPr>
          <w:trHeight w:val="2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5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7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17955</w:t>
            </w:r>
          </w:p>
        </w:tc>
      </w:tr>
      <w:tr>
        <w:trPr>
          <w:trHeight w:val="5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17955</w:t>
            </w:r>
          </w:p>
        </w:tc>
      </w:tr>
      <w:tr>
        <w:trPr>
          <w:trHeight w:val="12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17675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</w:t>
            </w:r>
          </w:p>
        </w:tc>
      </w:tr>
      <w:tr>
        <w:trPr>
          <w:trHeight w:val="5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5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7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2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1314978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45582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45582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45309</w:t>
            </w:r>
          </w:p>
        </w:tc>
      </w:tr>
      <w:tr>
        <w:trPr>
          <w:trHeight w:val="76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1137054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1137054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1101172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19689</w:t>
            </w:r>
          </w:p>
        </w:tc>
      </w:tr>
      <w:tr>
        <w:trPr>
          <w:trHeight w:val="8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16193</w:t>
            </w:r>
          </w:p>
        </w:tc>
      </w:tr>
      <w:tr>
        <w:trPr>
          <w:trHeight w:val="4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15725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15725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15725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116617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27380</w:t>
            </w:r>
          </w:p>
        </w:tc>
      </w:tr>
      <w:tr>
        <w:trPr>
          <w:trHeight w:val="4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7999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72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4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06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89237</w:t>
            </w:r>
          </w:p>
        </w:tc>
      </w:tr>
      <w:tr>
        <w:trPr>
          <w:trHeight w:val="2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89237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75395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60600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60600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13941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</w:t>
            </w:r>
          </w:p>
        </w:tc>
      </w:tr>
      <w:tr>
        <w:trPr>
          <w:trHeight w:val="12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14795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14795</w:t>
            </w:r>
          </w:p>
        </w:tc>
      </w:tr>
      <w:tr>
        <w:trPr>
          <w:trHeight w:val="76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14405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88276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41610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17203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17203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9612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9612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11393</w:t>
            </w:r>
          </w:p>
        </w:tc>
      </w:tr>
      <w:tr>
        <w:trPr>
          <w:trHeight w:val="5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7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27164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78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23005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</w:t>
            </w:r>
          </w:p>
        </w:tc>
      </w:tr>
      <w:tr>
        <w:trPr>
          <w:trHeight w:val="8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12018</w:t>
            </w:r>
          </w:p>
        </w:tc>
      </w:tr>
      <w:tr>
        <w:trPr>
          <w:trHeight w:val="3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19502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6564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</w:t>
            </w:r>
          </w:p>
        </w:tc>
      </w:tr>
      <w:tr>
        <w:trPr>
          <w:trHeight w:val="5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114459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41133</w:t>
            </w:r>
          </w:p>
        </w:tc>
      </w:tr>
      <w:tr>
        <w:trPr>
          <w:trHeight w:val="5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41133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41133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</w:tr>
      <w:tr>
        <w:trPr>
          <w:trHeight w:val="8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</w:t>
            </w:r>
          </w:p>
        </w:tc>
      </w:tr>
      <w:tr>
        <w:trPr>
          <w:trHeight w:val="3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42345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30735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26702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</w:t>
            </w:r>
          </w:p>
        </w:tc>
      </w:tr>
      <w:tr>
        <w:trPr>
          <w:trHeight w:val="5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</w:t>
            </w:r>
          </w:p>
        </w:tc>
      </w:tr>
      <w:tr>
        <w:trPr>
          <w:trHeight w:val="5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26583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</w:t>
            </w:r>
          </w:p>
        </w:tc>
      </w:tr>
      <w:tr>
        <w:trPr>
          <w:trHeight w:val="7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</w:p>
        </w:tc>
      </w:tr>
      <w:tr>
        <w:trPr>
          <w:trHeight w:val="76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33767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23332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</w:t>
            </w:r>
          </w:p>
        </w:tc>
      </w:tr>
      <w:tr>
        <w:trPr>
          <w:trHeight w:val="5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13953</w:t>
            </w:r>
          </w:p>
        </w:tc>
      </w:tr>
      <w:tr>
        <w:trPr>
          <w:trHeight w:val="5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земельных отношений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13713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76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18121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18121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</w:t>
            </w:r>
          </w:p>
        </w:tc>
      </w:tr>
      <w:tr>
        <w:trPr>
          <w:trHeight w:val="5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76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76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20060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</w:t>
            </w:r>
          </w:p>
        </w:tc>
      </w:tr>
      <w:tr>
        <w:trPr>
          <w:trHeight w:val="7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Капиталные расходы государственного органа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13444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6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12444</w:t>
            </w:r>
          </w:p>
        </w:tc>
      </w:tr>
      <w:tr>
        <w:trPr>
          <w:trHeight w:val="7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12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16500,5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16500,5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16500,5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16500,5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</w:t>
            </w:r>
          </w:p>
        </w:tc>
      </w:tr>
      <w:tr>
        <w:trPr>
          <w:trHeight w:val="76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</w:t>
            </w:r>
          </w:p>
        </w:tc>
      </w:tr>
      <w:tr>
        <w:trPr>
          <w:trHeight w:val="5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</w:t>
            </w:r>
          </w:p>
        </w:tc>
      </w:tr>
      <w:tr>
        <w:trPr>
          <w:trHeight w:val="5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-31275,5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31275,5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32033,5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32033,5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32033,5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32033,5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Енбекшильдерского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апреля 2012 года № С-3/2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программам аппарата акима</w:t>
      </w:r>
      <w:r>
        <w:br/>
      </w:r>
      <w:r>
        <w:rPr>
          <w:rFonts w:ascii="Times New Roman"/>
          <w:b/>
          <w:i w:val="false"/>
          <w:color w:val="000000"/>
        </w:rPr>
        <w:t>
района в городе, города районного значения,</w:t>
      </w:r>
      <w:r>
        <w:br/>
      </w:r>
      <w:r>
        <w:rPr>
          <w:rFonts w:ascii="Times New Roman"/>
          <w:b/>
          <w:i w:val="false"/>
          <w:color w:val="000000"/>
        </w:rPr>
        <w:t>
поселка, аула (села), 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"/>
        <w:gridCol w:w="401"/>
        <w:gridCol w:w="544"/>
        <w:gridCol w:w="544"/>
        <w:gridCol w:w="7995"/>
        <w:gridCol w:w="207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152688</w:t>
            </w:r>
          </w:p>
        </w:tc>
      </w:tr>
      <w:tr>
        <w:trPr>
          <w:trHeight w:val="25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134344</w:t>
            </w:r>
          </w:p>
        </w:tc>
      </w:tr>
      <w:tr>
        <w:trPr>
          <w:trHeight w:val="51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134344</w:t>
            </w:r>
          </w:p>
        </w:tc>
      </w:tr>
      <w:tr>
        <w:trPr>
          <w:trHeight w:val="52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134344</w:t>
            </w:r>
          </w:p>
        </w:tc>
      </w:tr>
      <w:tr>
        <w:trPr>
          <w:trHeight w:val="81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132601</w:t>
            </w:r>
          </w:p>
        </w:tc>
      </w:tr>
      <w:tr>
        <w:trPr>
          <w:trHeight w:val="3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17561</w:t>
            </w:r>
          </w:p>
        </w:tc>
      </w:tr>
      <w:tr>
        <w:trPr>
          <w:trHeight w:val="27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57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28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</w:t>
            </w:r>
          </w:p>
        </w:tc>
      </w:tr>
      <w:tr>
        <w:trPr>
          <w:trHeight w:val="54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</w:t>
            </w:r>
          </w:p>
        </w:tc>
      </w:tr>
      <w:tr>
        <w:trPr>
          <w:trHeight w:val="28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6564</w:t>
            </w:r>
          </w:p>
        </w:tc>
      </w:tr>
      <w:tr>
        <w:trPr>
          <w:trHeight w:val="28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</w:t>
            </w:r>
          </w:p>
        </w:tc>
      </w:tr>
      <w:tr>
        <w:trPr>
          <w:trHeight w:val="24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5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</w:t>
            </w:r>
          </w:p>
        </w:tc>
      </w:tr>
      <w:tr>
        <w:trPr>
          <w:trHeight w:val="27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22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51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51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6"/>
        <w:gridCol w:w="1428"/>
        <w:gridCol w:w="1649"/>
        <w:gridCol w:w="1627"/>
        <w:gridCol w:w="1450"/>
        <w:gridCol w:w="1450"/>
        <w:gridCol w:w="1407"/>
        <w:gridCol w:w="1363"/>
      </w:tblGrid>
      <w:tr>
        <w:trPr>
          <w:trHeight w:val="28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</w:t>
            </w:r>
          </w:p>
        </w:tc>
      </w:tr>
      <w:tr>
        <w:trPr>
          <w:trHeight w:val="255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Заозер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новский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шильдер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Ульгин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</w:tr>
      <w:tr>
        <w:trPr>
          <w:trHeight w:val="285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21706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</w:t>
            </w:r>
          </w:p>
        </w:tc>
      </w:tr>
      <w:tr>
        <w:trPr>
          <w:trHeight w:val="3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13731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9239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9178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</w:t>
            </w:r>
          </w:p>
        </w:tc>
      </w:tr>
      <w:tr>
        <w:trPr>
          <w:trHeight w:val="30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13731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9239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9178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</w:t>
            </w:r>
          </w:p>
        </w:tc>
      </w:tr>
      <w:tr>
        <w:trPr>
          <w:trHeight w:val="285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13731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9239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9178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</w:t>
            </w:r>
          </w:p>
        </w:tc>
      </w:tr>
      <w:tr>
        <w:trPr>
          <w:trHeight w:val="30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13582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</w:t>
            </w:r>
          </w:p>
        </w:tc>
      </w:tr>
      <w:tr>
        <w:trPr>
          <w:trHeight w:val="30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27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255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27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285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85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4"/>
        <w:gridCol w:w="1867"/>
        <w:gridCol w:w="1733"/>
        <w:gridCol w:w="1622"/>
        <w:gridCol w:w="1800"/>
        <w:gridCol w:w="1667"/>
        <w:gridCol w:w="1667"/>
      </w:tblGrid>
      <w:tr>
        <w:trPr>
          <w:trHeight w:val="28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05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</w:tr>
      <w:tr>
        <w:trPr>
          <w:trHeight w:val="285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10079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12618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</w:t>
            </w:r>
          </w:p>
        </w:tc>
      </w:tr>
      <w:tr>
        <w:trPr>
          <w:trHeight w:val="3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</w:t>
            </w:r>
          </w:p>
        </w:tc>
      </w:tr>
      <w:tr>
        <w:trPr>
          <w:trHeight w:val="30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</w:t>
            </w:r>
          </w:p>
        </w:tc>
      </w:tr>
      <w:tr>
        <w:trPr>
          <w:trHeight w:val="285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</w:t>
            </w:r>
          </w:p>
        </w:tc>
      </w:tr>
      <w:tr>
        <w:trPr>
          <w:trHeight w:val="30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</w:t>
            </w:r>
          </w:p>
        </w:tc>
      </w:tr>
      <w:tr>
        <w:trPr>
          <w:trHeight w:val="30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27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255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27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285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85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