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8f43" w14:textId="b5a8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аульной (сельской) местности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7 мая 2012 года № А-4/148. Зарегистрировано Управлением юстиции Енбекшильдерского района Акмолинской области 17 мая 2012 года № 1-10-162. Утратило силу постановлением акимата Енбекшильдерского района Акмолинской области от 24 июня 2014 года № а-5/177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Енбекшильдерского района Акмолинской области от 24.06.2014 </w:t>
      </w:r>
      <w:r>
        <w:rPr>
          <w:rFonts w:ascii="Times New Roman"/>
          <w:b w:val="false"/>
          <w:i w:val="false"/>
          <w:color w:val="ff0000"/>
          <w:sz w:val="28"/>
        </w:rPr>
        <w:t>№ а-5/177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Енбекшильдерского районного маслихата от 18 апреля 2012 года № С-3/3 «О согласовании перечня должностей специалистов социального обеспечения, образования, культуры, работающих в аульной (сельской) местности Енбекшильдерского района»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 Енбекшильдерского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Енбекшильдерского района Калиева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«7» мая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А-4/148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культуры, работающих в аульной (сельской) местности Енбекшильдерского района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инвалидами и престарелыми людьми.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учитель всех специальностей, воспитатель, методист, музыкальный руководитель, художественный руководитель, педагог-психолог, вожатый, преподаватель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заведующая библиотекой, библиотекарь,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культорганизатор, библиотекарь, художественный руководитель.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