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e617" w14:textId="8cee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12 декабря 2011 года № 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25 июля 2012 года № С-7/3. Зарегистрировано Управлением юстиции Енбекшильдерского района Акмолинской области 8 августа 2012 года № 1-10-168. Утратило силу в связи с истечением срока применения - (письмо Енбекшильдерского районного маслихата Акмолинской области от 22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Енбекшильского районного маслихата Акмолинской области от 22.01.2015 № 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2012–2014 годы» от 12 декабря 2011 года № С-38/2 (зарегистрировано в Реестре государственной регистрации нормативных правовых актов № 1-10-150, опубликовано 29 декабря 2011 года в районной газете «Жаңа дәуір» -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О.Жомартов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А.Садуакасулы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2012 года № С-7/3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27"/>
        <w:gridCol w:w="741"/>
        <w:gridCol w:w="698"/>
        <w:gridCol w:w="8119"/>
        <w:gridCol w:w="243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1891477,5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175485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26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4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1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0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миллиметра включительно)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1370477,5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1370477,5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1370477,5</w:t>
            </w:r>
          </w:p>
        </w:tc>
      </w:tr>
      <w:tr>
        <w:trPr>
          <w:trHeight w:val="1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124917,2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92750,3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48"/>
        <w:gridCol w:w="741"/>
        <w:gridCol w:w="719"/>
        <w:gridCol w:w="8098"/>
        <w:gridCol w:w="24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1917487,0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227992,8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209369,8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133528,8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131264,8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1312776,9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1135554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1135554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1099672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114233,9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27012,6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87221,3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87221,3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70498,8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55703,8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55703,8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16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-31275,5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2012 года № С-7/3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26"/>
        <w:gridCol w:w="718"/>
        <w:gridCol w:w="697"/>
        <w:gridCol w:w="8191"/>
        <w:gridCol w:w="24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153403,8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133529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133529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133528,8</w:t>
            </w:r>
          </w:p>
        </w:tc>
      </w:tr>
      <w:tr>
        <w:trPr>
          <w:trHeight w:val="12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131264,8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1773"/>
        <w:gridCol w:w="1990"/>
        <w:gridCol w:w="2012"/>
        <w:gridCol w:w="2208"/>
        <w:gridCol w:w="1817"/>
        <w:gridCol w:w="1644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Степняк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</w:tr>
      <w:tr>
        <w:trPr>
          <w:trHeight w:val="28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28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1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16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27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27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28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18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8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949"/>
        <w:gridCol w:w="2015"/>
        <w:gridCol w:w="1597"/>
        <w:gridCol w:w="1312"/>
        <w:gridCol w:w="1597"/>
        <w:gridCol w:w="1180"/>
        <w:gridCol w:w="1709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3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0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28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0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30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