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6c7a" w14:textId="7846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12 декабря 2011 года № 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19 октября 2012 года № С-9/2. Зарегистрировано Департаментом юстиции Акмолинской области 29 октября 2012 года № 3478. Утратило силу в связи с истечением срока применения - (письмо Енбекшильдерского районного маслихата Акмолинской области от 22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Енбекшильского районного маслихата Акмолинской области от 22.01.2015 № 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2012 – 2014 годы» от 12 декабря 2011 года № С-38/2 (зарегистрировано в Реестре государственной регистрации нормативных правовых актов № 1-10-150, опубликовано 29 декабря 2011 года в районной газете «Жаңа дәуір»-«Сельская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 – 2014 годы, согласно приложениям 1, 2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- 1 892 719,7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- 4 544,1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1 371 718,6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1 919 238,1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- 27 460,4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- 27 460,4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Г.Мурзалина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2012 года № С-9/2  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546"/>
        <w:gridCol w:w="653"/>
        <w:gridCol w:w="8307"/>
        <w:gridCol w:w="24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1892719,7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497457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209537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175485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26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14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0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1411,1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банкам-заемщикам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1371718,6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1371718,6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1371718,6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126158,3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92750,3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47"/>
        <w:gridCol w:w="590"/>
        <w:gridCol w:w="590"/>
        <w:gridCol w:w="8362"/>
        <w:gridCol w:w="24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1919238,1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228626,8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210003,8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62713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50824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131784,8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1311865,9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48064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48064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47791</w:t>
            </w:r>
          </w:p>
        </w:tc>
      </w:tr>
      <w:tr>
        <w:trPr>
          <w:trHeight w:val="18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1097480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10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20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113616,9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26404,6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87212,3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87212,3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70736,9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56141,9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56141,9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11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2850,4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41197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8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8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0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-27460,4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27460,4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2012 года № С-9/2   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44"/>
        <w:gridCol w:w="586"/>
        <w:gridCol w:w="692"/>
        <w:gridCol w:w="8160"/>
        <w:gridCol w:w="24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154072,8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131784,8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324"/>
        <w:gridCol w:w="2791"/>
        <w:gridCol w:w="2939"/>
        <w:gridCol w:w="28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9272,8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2490"/>
        <w:gridCol w:w="2411"/>
        <w:gridCol w:w="2882"/>
        <w:gridCol w:w="339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Үльгинский сельский округ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2394"/>
        <w:gridCol w:w="3466"/>
        <w:gridCol w:w="2437"/>
        <w:gridCol w:w="25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3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0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