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f785" w14:textId="a8df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в Есильском районе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Акмолинской области от 23 января 2012 года № А-1/57. Зарегистрировано Управлением юстиции Есильского района Акмолинской области 22 февраля 2012 года № 1-11-147. Утратило силу постановлением акимата Есильского района Акмолинской области от 15 апреля 2015 года № а-4/158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Есильского района Акмолинской области от 15.04.2015 № а-4/158 (вступает в силу и 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организации и финансирования общественных работ, утвержденными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836, акимат Есильского района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общественные работы в Есильском районе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финансирования, определить спрос и предложения на общественные работы по Есильскому району на 2012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Агымбаеву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К.Рахметов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Есильского района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января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А-1/57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организаций, в которых будут проводиться</w:t>
      </w:r>
      <w:r>
        <w:br/>
      </w:r>
      <w:r>
        <w:rPr>
          <w:rFonts w:ascii="Times New Roman"/>
          <w:b/>
          <w:i w:val="false"/>
          <w:color w:val="000000"/>
        </w:rPr>
        <w:t>
общественные работы, виды, объемы и конкретные условия</w:t>
      </w:r>
      <w:r>
        <w:br/>
      </w:r>
      <w:r>
        <w:rPr>
          <w:rFonts w:ascii="Times New Roman"/>
          <w:b/>
          <w:i w:val="false"/>
          <w:color w:val="000000"/>
        </w:rPr>
        <w:t>
общественных работ, размеры оплаты труда участников</w:t>
      </w:r>
      <w:r>
        <w:br/>
      </w:r>
      <w:r>
        <w:rPr>
          <w:rFonts w:ascii="Times New Roman"/>
          <w:b/>
          <w:i w:val="false"/>
          <w:color w:val="000000"/>
        </w:rPr>
        <w:t>
и источники их финансирования, спрос и предложения</w:t>
      </w:r>
      <w:r>
        <w:br/>
      </w:r>
      <w:r>
        <w:rPr>
          <w:rFonts w:ascii="Times New Roman"/>
          <w:b/>
          <w:i w:val="false"/>
          <w:color w:val="000000"/>
        </w:rPr>
        <w:t>
на общественные работы по Есильскому району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4589"/>
        <w:gridCol w:w="4926"/>
        <w:gridCol w:w="2418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4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организаций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</w:tr>
      <w:tr>
        <w:trPr>
          <w:trHeight w:val="18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«Аппарат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города Есиль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Есильского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Акмолинской области»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документов, ведение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входящих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исходящих документов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подшивка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ремонтных работах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0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проведении приписки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допризывной молодежи,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помощь в проведении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призывной комиссии,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разноска извещений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общественного порядка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 на 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 «Есильский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горкомхоз»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аппарате города Есиль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ремонтных работах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озеленение города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5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Ежедневное содержание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мусорных контейнеров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прилегающих к ним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территорий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квадратных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метров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системе зданий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сооружений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объектов социальной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сферы во время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отопительного сезона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объектов</w:t>
            </w:r>
          </w:p>
        </w:tc>
      </w:tr>
      <w:tr>
        <w:trPr>
          <w:trHeight w:val="1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Есильского района Акмолинской области»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документов, ведение и регистрация входящих и исходящих документов и подшивка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6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5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Зареченского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 квадратных метров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 квадратных метров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технической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Двуреченского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Биртальского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дворов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объектов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 голов</w:t>
            </w:r>
          </w:p>
        </w:tc>
      </w:tr>
      <w:tr>
        <w:trPr>
          <w:trHeight w:val="24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Красивинского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180000 квадратных метров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Знаменского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поселка Красногорский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 дворов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 документов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162000 квадратных метров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организации общественного порядка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объекта</w:t>
            </w:r>
          </w:p>
        </w:tc>
      </w:tr>
      <w:tr>
        <w:trPr>
          <w:trHeight w:val="1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ремонтных работах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 квадратных метров</w:t>
            </w:r>
          </w:p>
        </w:tc>
      </w:tr>
      <w:tr>
        <w:trPr>
          <w:trHeight w:val="1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Аксай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18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Бузулукского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Жаныспайского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документов.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 квадратных метров</w:t>
            </w:r>
          </w:p>
        </w:tc>
      </w:tr>
      <w:tr>
        <w:trPr>
          <w:trHeight w:val="1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Каракольского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объект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Курское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24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Московское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210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Орловка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 квадратных метров</w:t>
            </w:r>
          </w:p>
        </w:tc>
      </w:tr>
      <w:tr>
        <w:trPr>
          <w:trHeight w:val="1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Раздольное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двора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36000 квадратных метров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отоплении акимата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объекта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голов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Свободное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186000 квадратных метров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  <w:tr>
        <w:trPr>
          <w:trHeight w:val="19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села Ярославка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 квадратных метров</w:t>
            </w:r>
          </w:p>
        </w:tc>
      </w:tr>
      <w:tr>
        <w:trPr>
          <w:trHeight w:val="225" w:hRule="atLeast"/>
        </w:trPr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5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Юбилейного сельского округа Есильского района»</w:t>
            </w:r>
          </w:p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Подворный обход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дворов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обработке документов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 документов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работе с социальными картами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 документов</w:t>
            </w:r>
          </w:p>
        </w:tc>
      </w:tr>
      <w:tr>
        <w:trPr>
          <w:trHeight w:val="1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Курьерская работа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 документов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Уборка территории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 квадратных метров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Помощь в ветеринарной обработке животных</w:t>
            </w:r>
          </w:p>
        </w:tc>
        <w:tc>
          <w:tcPr>
            <w:tcW w:w="2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 голов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2"/>
        <w:gridCol w:w="1548"/>
        <w:gridCol w:w="4873"/>
        <w:gridCol w:w="2443"/>
        <w:gridCol w:w="2274"/>
      </w:tblGrid>
      <w:tr>
        <w:trPr>
          <w:trHeight w:val="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Спрос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Предложение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финансирования</w:t>
            </w:r>
          </w:p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15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заключенным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действующим трудовым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законодательством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минимальной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</w:p>
        </w:tc>
      </w:tr>
      <w:tr>
        <w:trPr>
          <w:trHeight w:val="69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2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5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5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2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договора заключенным в соответствии с действующим трудовым законодательством Республики Казахстан</w:t>
            </w:r>
          </w:p>
        </w:tc>
        <w:tc>
          <w:tcPr>
            <w:tcW w:w="24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размере минимальной заработной платы</w:t>
            </w:r>
          </w:p>
        </w:tc>
        <w:tc>
          <w:tcPr>
            <w:tcW w:w="22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Районный бюджет</w:t>
            </w:r>
          </w:p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1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