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9ec8" w14:textId="4ff9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20 февраля 2012 года № 2/5. Зарегистрировано Управлением юстиции Есильского района Акмолинской области 14 марта 2012 года № 1-11-151. Утратило силу решением Есильского районного маслихата Акмолинской области от 29 января 2013 года № 15/4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Есильского районного маслихата Акмолинской области от 29.01.2013 </w:t>
      </w:r>
      <w:r>
        <w:rPr>
          <w:rFonts w:ascii="Times New Roman"/>
          <w:b w:val="false"/>
          <w:i w:val="false"/>
          <w:color w:val="ff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Есильского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 в силу определенных обстоятельств нуждающимся в экстренной социальной поддержке: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в размере пяти месячных расчетных показателей и больным туберкулезом в размере восьми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доход ниже прожиточного минимума, в силу определенных обстоятельств нуждающихся в социальной помощи один раз в год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таких как пожар, наводнение, другое стихийное бедствие природного или техногенного характера – единовременно,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на лечение или на оплату санаторно-курортного лечения один раз в год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пенсионерам к юбилейным датам 80, 90, 100-летие один раз в год в размере пяти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студентам из малообеспеченных, многодетных семей из сельской местности, обучающимся на очном отделении в колледжах, на оплату за обучение один раз в год в размере стоимости годового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студентам-инвалидам, обучающимся на очном отделении в колледжах и высших учебных заведениях, на оплату за обучение один раз в год в размере стоимости годового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студентам-сиротам, оставшимся без попечения родителей, обучающимся на очном отделении в колледжах и высших учебных заведениях, на оплату за обучение один раз в год в размере стоимости годового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войны,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учениях, на лечение один раз в год в размере пяти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 коммунальные услуги без подачи заявления, согласно спискам Государственного центра по выплате пенсий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 размере 2,5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единовременные социальные выплаты к праздничным датам без подачи заявления, согласно спискам Государственного центра по выплате пенсий: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8 марта - многодетным матерям, награжденным подвесками «Алтын Алқа», «Күміс Алқа»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пятнадцати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 в размере пяти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 в размере трех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 - детям инвалидам до 16 лет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и инвалидов - пенсионерам, получающим минимальную пенсию и инвалидам 1, 2, 3 группы в размере двух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женщинам в период беременности, являющимся получателями адресной социальной помощи, на дополнительное питание в размере шести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участникам и инвалидам Великой Отечественной войны ежемесячно за счет трансфертов, выделяемых из областного бюджета, на возмещение расходов на оплату коммунальных услуг в размере ста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Есильского районного маслихата Акмолинской области от 22.06.2012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опубликования); от 27.11.2012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онкологическим больным и больным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 (далее - 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гражданам, имеющим доход ниже прожиточного минимума, в силу определенных обстоятельств нуждающихся в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материально-бытовых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исключительных случаях, таких как пожар, наводнение, другое стихийное бедствие природного или техногенного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отдела по чрезвычайным ситуациям;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на лечение или оплату санаторно-курортного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медицинского учреждения о нахождении на амбулаторном лечении или выписной эпикриз;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пенсионерам, к юбилейным датам 80, 90, 100-летие: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студентам из малообеспеченных, многодетных семей из сельской местности, обучающимся на очном отделении в колледжах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студентам-инвалидам, обучающимся на очном отделении в колледжах и высших учебных заведениях,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студентам-сиротам, оставшимся без попечения родителей, обучающимся на очном отделении в колледжах и высших учебных заведениях,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 о смерти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войны, лицам, ставшим инвалидами вследствие катастрофы на Чернобыльской атомной электростанции и других радиационных катастроф и аварий на объектах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или военного назначения, а также участвовавшим непосредственно в ядерных испытаниях и учениях, на лечение: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участника войны или копия удостоверения участника ликвидации последствии аварии на Чернобыльской атомной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женщинам в период беременности, являющимся получателями адресной социальной помощи,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справка, подтверждающая принадлежность заявителя (семьи) к получателям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медицинского учреждения, подтверждающая беременность;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участникам и инвалидам Великой Отечественной войны на возмещение расходов на оплату 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подтверждающая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подтверждающих документов об оплате коммунальных услуг (квитанции, чеки, накладные).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Есильского районного маслихата Акмолинской области от 22.06.2012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опубликования); от 27.11.2012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«Об оказании социальной помощи отдельным категориям нуждающихся граждан» от 15 апреля 2010 года № 24/6 (зарегистрировано в реестре государственной регистрации нормативных правовых актов № 1-11-118, опубликовано 28 мая 2010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внесении изменения и дополнений в решение Есильского районного маслихата от 15 апреля 2010 года № 24/6 «Об оказании социальной помощи отдельным категориям нуждающихся граждан» от 21 июля 2010 года № 27/8 (зарегистрировано в реестре государственной регистрации нормативных правовых актов № 1-11-126, опубликовано 10 сентября 2010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Б.Мухаметжанов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