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cf035" w14:textId="f4cf0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решение Есильского районного маслихата от 20 февраля 2012 года № 2/5 "Об оказании социальной помощи отдельным категориям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22 июня 2012 года № 8/5. Зарегистрировано Управлением юстиции Есильского района Акмолинской области 4 июля 2012 года № 1-11-158. Утратило силу решением Есильского районного маслихата Акмолинской области от 29 января 2013 года № 15/4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Есильского районного маслихата Акмолинской области от 29.01.2013 </w:t>
      </w:r>
      <w:r>
        <w:rPr>
          <w:rFonts w:ascii="Times New Roman"/>
          <w:b w:val="false"/>
          <w:i w:val="false"/>
          <w:color w:val="ff0000"/>
          <w:sz w:val="28"/>
        </w:rPr>
        <w:t>№ 15/4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«Назначение и выплата социальной помощи отдельным категориям нуждающихся граждан по решениям местных представительных органов»,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394, Есильский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«Об оказании социальной помощи отдельным категориям нуждающихся граждан» от 20 февраля 2012 года № 2/5 (зарегистрировано в Реестре государственной регистрации нормативных правовых актов № 1-11-151, опубликовано 30 марта 2012 года в районной газете «Жаңа Есіл»), следующие изменение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подпункта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«онкологическим больным в размере пяти месячных расчетных показателей и больным туберкулезом в размере восьми месячных расчетных показателей один раз в год;»;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10)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«10) женщинам в период беременности, являющимся получателями адресной социальной помощи, на дополнительное питание в размере шести месячных расчетных показателей один раз в год.»;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10)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«10) женщинам в период беременности, являющимся получателями адресной социальной помощи, на дополнительное питание: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РНН;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лицевого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 удостоверяющего местожительство;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справка, подтверждающая принадлежность заявителя (семьи) к получателям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медицинского учреждения, подтверждающая беременность.».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Т.Жусупова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Секретарьрайонного маслихата               С.Кудабаев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Есильского района                     К.Рахметов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