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1d97a" w14:textId="0b1d9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решение Есильского районного маслихата от 20 февраля 2012 года № 2/5 "Об оказании социальной помощи отдельным 
категориям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27 ноября 2012 года № 12/4. Зарегистрировано Департаментом юстиции Акмолинской области 27 декабря 2012 года № 3561. Утратило силу решением Есильского районного маслихата Акмолинской области от 29 января 2013 года № 15/4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Есильского районного маслихата Акмолинской области от 29.01.2013 </w:t>
      </w:r>
      <w:r>
        <w:rPr>
          <w:rFonts w:ascii="Times New Roman"/>
          <w:b w:val="false"/>
          <w:i w:val="false"/>
          <w:color w:val="ff0000"/>
          <w:sz w:val="28"/>
        </w:rPr>
        <w:t>№ 15/4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«Назначение и выплата социальной помощи отдельным категориям нуждающихся граждан по решениям местных представительных органов»,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№ А-2/59 от 9 февраля 2012 года «О дополнительных мерах по оказанию социальной помощи участникам и инвалидам Великой Отечественной войны на расходы за коммунальные услуги на 2012 год», Есильский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«Об оказании социальной помощи отдельным категориям нуждающихся граждан» от 20 февраля 2012 года № 2/5 (зарегистрированно в Реестре государственной регистрации нормативных правовых актов № 1-11-151, опубликованно 30 марта 2012 года в районной газете «Жаңа Есіл»),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подпункта 8)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-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«11) участникам и инвалидам Великой Отечественной войны ежемесячно за счет трансфертов, выделяемых из областного бюджета, на возмещение расходов на оплату коммунальных услуг в размере ста процентов.»;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11) следущего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«11) участникам и инвалидам Великой Отечественной войны на возмещение расходов на оплату коммунальных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подтверждающая регистрацию местожительства;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подтверждающих документов об оплате коммунальных услуг (квитанции, чеки, накладные).».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В.Казимиров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С.Кудабаев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К.Рахметов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