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6dbb" w14:textId="5596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Есильском районе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19 декабря 2012 года № А-12/536. Зарегистрировано Департаментом юстиции Акмолинской области 23 января 2013 года № 3631. Утратило силу в связи с истечением срока применения - (письмо руководителя аппарата акима Есильского района Акмолинской области от 31 января 2014 года № 04/ш-140)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акима Есильского района Акмолинской области от 31.01.2014 № 04/ш-140).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Есильском районе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организованы общественные работы, виды, объемы, конкретные условия общественных работ, размеры оплаты труда участников и источники финансирования, определить спрос и предложения на общественные работы по Есильскому району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Есильского района возложить на заместителя акима Есильского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Есильского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спрос и предложения на общественные работы по Есильскому району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909"/>
        <w:gridCol w:w="4716"/>
        <w:gridCol w:w="3862"/>
      </w:tblGrid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18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Есиль Есильского района Акмолинской области»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ведение и регистрация входящих и исходящих документов и подшивка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 документов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документов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 при проведении приписки допризывной молодежи, помощь в проведении призывной комиссии, разноска извещений.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 документов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объектов</w:t>
            </w:r>
          </w:p>
        </w:tc>
      </w:tr>
      <w:tr>
        <w:trPr>
          <w:trHeight w:val="22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«Есильский горкомхоз» при аппарате акима города Есиль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 квадратных 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 зданий, дорог, коммуникаций.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 квадратных метров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Ежедневное содержание мусорных контейнеров и прилегающих к ним территорий.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отопительной системе зданий, сооружений и других объектов социальной сферы во время отопительного сезона.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объектов</w:t>
            </w:r>
          </w:p>
        </w:tc>
      </w:tr>
      <w:tr>
        <w:trPr>
          <w:trHeight w:val="133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района Акмолинской области»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ведение и регистрация входящих и исходящих документов и подшивка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5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Зареченского сельского округа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квадратных метров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технической обработке документов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голов</w:t>
            </w:r>
          </w:p>
        </w:tc>
      </w:tr>
      <w:tr>
        <w:trPr>
          <w:trHeight w:val="22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Двуреченского сельского округа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квадратных метров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16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Биртальского сельского округа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дворов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объектов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голов</w:t>
            </w:r>
          </w:p>
        </w:tc>
      </w:tr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Красивинского сельского округа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 квадратных метров</w:t>
            </w:r>
          </w:p>
        </w:tc>
      </w:tr>
      <w:tr>
        <w:trPr>
          <w:trHeight w:val="22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Знаменского сельского округа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</w:tr>
      <w:tr>
        <w:trPr>
          <w:trHeight w:val="22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Красногорский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документов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 квадратных метров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объекта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</w:t>
            </w:r>
          </w:p>
        </w:tc>
      </w:tr>
      <w:tr>
        <w:trPr>
          <w:trHeight w:val="19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Аксай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18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Бузулукского сельского округа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</w:tr>
      <w:tr>
        <w:trPr>
          <w:trHeight w:val="22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Жаныспайского сельского округа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метров</w:t>
            </w:r>
          </w:p>
        </w:tc>
      </w:tr>
      <w:tr>
        <w:trPr>
          <w:trHeight w:val="19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Каракольского сельского округа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голов</w:t>
            </w:r>
          </w:p>
        </w:tc>
      </w:tr>
      <w:tr>
        <w:trPr>
          <w:trHeight w:val="22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Курское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Московское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1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Орловка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19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Раздольное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голов</w:t>
            </w:r>
          </w:p>
        </w:tc>
      </w:tr>
      <w:tr>
        <w:trPr>
          <w:trHeight w:val="22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Свободное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документов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186000 квадратных метров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</w:tr>
      <w:tr>
        <w:trPr>
          <w:trHeight w:val="19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Ярославка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22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Есильского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картами.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2540"/>
        <w:gridCol w:w="4210"/>
        <w:gridCol w:w="2411"/>
        <w:gridCol w:w="2284"/>
      </w:tblGrid>
      <w:tr>
        <w:trPr>
          <w:trHeight w:val="72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18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4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8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заключенного в соответствии с действующим трудовым законодательством Республики Казахстан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