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c641" w14:textId="196c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6 марта 2012 года № 5С-2/4. Зарегистрировано Управлением юстиции Жаркаинского района Акмолинской области 14 марта 2012 года № 1-12-163. Прекращено действие по истечении срока, на который решение было принято (письмо Жаркаинского районного маслихата Акмолинской области от 1 марта 2013 года № 03-2/69)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Жаркаинского районного маслихата Акмолинской области от 01.03.2013 № 03-2/69).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Жаркаинского районного маслихата Акмолинской области от 02.10.2012 </w:t>
      </w:r>
      <w:r>
        <w:rPr>
          <w:rFonts w:ascii="Times New Roman"/>
          <w:b w:val="false"/>
          <w:i w:val="false"/>
          <w:color w:val="ff0000"/>
          <w:sz w:val="28"/>
        </w:rPr>
        <w:t>№ 5С-10/3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 в виде подъемного пособия в сумме, равной семидесятикратному месячному расчетному показателю и бюджетного кредита на приобретение или строительство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Жаркаинского районного маслихата Акмолинской области от 02.10.2012 </w:t>
      </w:r>
      <w:r>
        <w:rPr>
          <w:rFonts w:ascii="Times New Roman"/>
          <w:b w:val="false"/>
          <w:i w:val="false"/>
          <w:color w:val="000000"/>
          <w:sz w:val="28"/>
        </w:rPr>
        <w:t>№ 5С-10/3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