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f1f" w14:textId="15f5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6 марта 2012 года № 5С-2/6. Зарегистрировано Управлением юстиции Жаркаинского района Акмолинской области 26 марта 2012 года № 1-12-164. Утратило силу решением Жаркаинского районного маслихата Акмолинской области от 4 марта 2013 года № 5С-16/3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 Акмолинской области от 04.03.2013 № 5С-16/3.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Жаркаинского районного маслихата Акмолинской области от 02.11.2012 </w:t>
      </w:r>
      <w:r>
        <w:rPr>
          <w:rFonts w:ascii="Times New Roman"/>
          <w:b w:val="false"/>
          <w:i w:val="false"/>
          <w:color w:val="ff0000"/>
          <w:sz w:val="28"/>
        </w:rPr>
        <w:t>№ 5С-11/3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 Жаркаинского района в размере 3,5 месячного расчетного показателя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Жаркаинского районного маслихата Акмолинской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№ 5С-11/3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 осуществляется путем перечисления денежных средств на лицевой счет получателя в Жаркаинском районном узле почтовой связи Акмолинского областного филиала акционерного общества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