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2f3e" w14:textId="2ae2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Жаркаинского районного маслихата от 13 декабря 2011 года № 4С-38/2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19 марта 2012 года № 5С-3/2. Зарегистрировано Управлением юстиции Жаркаинского района Акмолинской области 29 марта 2012 года № 1-12-165. Прекращено действие по истечении срока, на который решение было принято (письмо Жаркаинского районного маслихата Акмолинской области от 1 марта 2013 года № 03-2/69)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Жаркаинского районного маслихата Акмолинской области от 01.03.2013 № 03-2/69).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2012-2014 годы» от 13 декабря 2011 года № 4С-38/2 (зарегистрировано в Реестре государственной регистрации нормативных правовых актов № 1-12-157, опубликовано 20 января 2012 года в газете «Целинное знамя»)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2,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- 1 831 051,0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- 218 583,0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- 1 924,0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- 29 493,0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- 1 581 051,0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- 1 856 688,8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- 23 496,0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- 3 264,0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-49 133,8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49 133,8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пунктами 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районном бюджете на 2012 год использованы (доиспользованы) неиспользованные (недоиспользованные) бюджетные кредиты для реализации мер социальной поддержки специалистов, выделенные из республиканского бюджета в 2011 году, за счет остатков бюджетных средств, образовавшихся на 1 января 2012 года, в сумме 26 760,0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2012 год в установленном законодательством порядке использованы свободные остатки бюджетных средств, образовавшиеся на 1 января 2012 года, в сумме 8 457,8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«7-2. Учесть, что в расходах районного бюджета предусмотрен возврат в областной бюджет целевых трансфертов, неиспользованных (недоиспользованных) в 2011 году в сумме 14 062,3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«7-3. Учесть, что в районном бюджете на 2012 год использованы (доиспользованы) неиспользованные (недоиспользованные) суммы целевых трансфертов, выделенных из республиканского и областного бюджетов в 2011 году, за счет остатков бюджетных средств, образовавшихся на 1 января 2012 года, в сумме 3 117,7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37"/>
        <w:gridCol w:w="997"/>
        <w:gridCol w:w="7466"/>
        <w:gridCol w:w="2063"/>
      </w:tblGrid>
      <w:tr>
        <w:trPr>
          <w:trHeight w:val="405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1831051,0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218583,0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</w:p>
        </w:tc>
      </w:tr>
      <w:tr>
        <w:trPr>
          <w:trHeight w:val="3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124696,0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124696,0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71068,0</w:t>
            </w:r>
          </w:p>
        </w:tc>
      </w:tr>
      <w:tr>
        <w:trPr>
          <w:trHeight w:val="2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32341,0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6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7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12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25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150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163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28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34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1581051,0</w:t>
            </w:r>
          </w:p>
        </w:tc>
      </w:tr>
      <w:tr>
        <w:trPr>
          <w:trHeight w:val="67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1581051,0</w:t>
            </w:r>
          </w:p>
        </w:tc>
      </w:tr>
      <w:tr>
        <w:trPr>
          <w:trHeight w:val="315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125"/>
        <w:gridCol w:w="948"/>
        <w:gridCol w:w="7441"/>
        <w:gridCol w:w="2063"/>
      </w:tblGrid>
      <w:tr>
        <w:trPr>
          <w:trHeight w:val="23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1856688,8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213368,0</w:t>
            </w:r>
          </w:p>
        </w:tc>
      </w:tr>
      <w:tr>
        <w:trPr>
          <w:trHeight w:val="5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</w:p>
        </w:tc>
      </w:tr>
      <w:tr>
        <w:trPr>
          <w:trHeight w:val="6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</w:p>
        </w:tc>
      </w:tr>
      <w:tr>
        <w:trPr>
          <w:trHeight w:val="4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45975,0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8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128522,0</w:t>
            </w:r>
          </w:p>
        </w:tc>
      </w:tr>
      <w:tr>
        <w:trPr>
          <w:trHeight w:val="8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128468,0</w:t>
            </w:r>
          </w:p>
        </w:tc>
      </w:tr>
      <w:tr>
        <w:trPr>
          <w:trHeight w:val="3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24256,0</w:t>
            </w:r>
          </w:p>
        </w:tc>
      </w:tr>
      <w:tr>
        <w:trPr>
          <w:trHeight w:val="13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22379,0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9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7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6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5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9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1167556,0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1167556,0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932700,0</w:t>
            </w:r>
          </w:p>
        </w:tc>
      </w:tr>
      <w:tr>
        <w:trPr>
          <w:trHeight w:val="106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5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170522,0</w:t>
            </w:r>
          </w:p>
        </w:tc>
      </w:tr>
      <w:tr>
        <w:trPr>
          <w:trHeight w:val="12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9918,0</w:t>
            </w:r>
          </w:p>
        </w:tc>
      </w:tr>
      <w:tr>
        <w:trPr>
          <w:trHeight w:val="102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84520,7</w:t>
            </w:r>
          </w:p>
        </w:tc>
      </w:tr>
      <w:tr>
        <w:trPr>
          <w:trHeight w:val="7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84520,7</w:t>
            </w:r>
          </w:p>
        </w:tc>
      </w:tr>
      <w:tr>
        <w:trPr>
          <w:trHeight w:val="103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16715,0</w:t>
            </w:r>
          </w:p>
        </w:tc>
      </w:tr>
      <w:tr>
        <w:trPr>
          <w:trHeight w:val="4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</w:p>
        </w:tc>
      </w:tr>
      <w:tr>
        <w:trPr>
          <w:trHeight w:val="132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3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3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8709,0</w:t>
            </w:r>
          </w:p>
        </w:tc>
      </w:tr>
      <w:tr>
        <w:trPr>
          <w:trHeight w:val="136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11728,0</w:t>
            </w:r>
          </w:p>
        </w:tc>
      </w:tr>
      <w:tr>
        <w:trPr>
          <w:trHeight w:val="3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194991,3</w:t>
            </w:r>
          </w:p>
        </w:tc>
      </w:tr>
      <w:tr>
        <w:trPr>
          <w:trHeight w:val="8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12007,0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8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27699,1</w:t>
            </w:r>
          </w:p>
        </w:tc>
      </w:tr>
      <w:tr>
        <w:trPr>
          <w:trHeight w:val="5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15460,1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8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5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155285,2</w:t>
            </w:r>
          </w:p>
        </w:tc>
      </w:tr>
      <w:tr>
        <w:trPr>
          <w:trHeight w:val="76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8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54989,2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95496,0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91285,5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54970,0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29681,0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21471,0</w:t>
            </w:r>
          </w:p>
        </w:tc>
      </w:tr>
      <w:tr>
        <w:trPr>
          <w:trHeight w:val="11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5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3659,0</w:t>
            </w:r>
          </w:p>
        </w:tc>
      </w:tr>
      <w:tr>
        <w:trPr>
          <w:trHeight w:val="10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40893,0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3806,0</w:t>
            </w:r>
          </w:p>
        </w:tc>
      </w:tr>
      <w:tr>
        <w:trPr>
          <w:trHeight w:val="6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8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16835,0</w:t>
            </w:r>
          </w:p>
        </w:tc>
      </w:tr>
      <w:tr>
        <w:trPr>
          <w:trHeight w:val="4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64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6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5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5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8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</w:p>
        </w:tc>
      </w:tr>
      <w:tr>
        <w:trPr>
          <w:trHeight w:val="6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3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14030,0</w:t>
            </w:r>
          </w:p>
        </w:tc>
      </w:tr>
      <w:tr>
        <w:trPr>
          <w:trHeight w:val="7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8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87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17079,0</w:t>
            </w:r>
          </w:p>
        </w:tc>
      </w:tr>
      <w:tr>
        <w:trPr>
          <w:trHeight w:val="7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30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9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10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81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</w:p>
        </w:tc>
      </w:tr>
      <w:tr>
        <w:trPr>
          <w:trHeight w:val="2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5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58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23496,0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11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6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6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2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-49133,8</w:t>
            </w:r>
          </w:p>
        </w:tc>
      </w:tr>
      <w:tr>
        <w:trPr>
          <w:trHeight w:val="6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49133,8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5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2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  <w:tr>
        <w:trPr>
          <w:trHeight w:val="30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  <w:tr>
        <w:trPr>
          <w:trHeight w:val="31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7"/>
        <w:gridCol w:w="2483"/>
      </w:tblGrid>
      <w:tr>
        <w:trPr>
          <w:trHeight w:val="615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00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00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435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405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</w:p>
        </w:tc>
      </w:tr>
      <w:tr>
        <w:trPr>
          <w:trHeight w:val="435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</w:p>
        </w:tc>
      </w:tr>
      <w:tr>
        <w:trPr>
          <w:trHeight w:val="525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930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 на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коммунальные услуги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1260" w:hRule="atLeast"/>
        </w:trPr>
        <w:tc>
          <w:tcPr>
            <w:tcW w:w="10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 Жаркаинского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 семей сельской местности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113"/>
        <w:gridCol w:w="1133"/>
        <w:gridCol w:w="7513"/>
        <w:gridCol w:w="2153"/>
      </w:tblGrid>
      <w:tr>
        <w:trPr>
          <w:trHeight w:val="20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128522,0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128522,0</w:t>
            </w:r>
          </w:p>
        </w:tc>
      </w:tr>
      <w:tr>
        <w:trPr>
          <w:trHeight w:val="7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128468,0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14999,0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6348,0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7042,0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5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6636,0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7087,0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6549,0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12007,0</w:t>
            </w:r>
          </w:p>
        </w:tc>
      </w:tr>
      <w:tr>
        <w:trPr>
          <w:trHeight w:val="7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4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9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7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5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6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Жаркаинского района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