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0358" w14:textId="8ca0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Жаркаинского района Акмолинской области от 2 июля 2012 года № А-7/344. Зарегистрировано Управлением юстиции Жаркаинского района Акмолинской области 18 июля 2012 года № 1-12-174. Утратило силу постановлением акимата Жаркаинского района Акмолинской области от 11 апреля 2016 года № А-4/119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Жаркаинского района Акмолинской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А-4/119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 же лиц, освобожденных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Жаркаинского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Жаркаинском районе в размере три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акимата Жаркаинского района Акмолинской области от 10.02.2015 </w:t>
      </w:r>
      <w:r>
        <w:rPr>
          <w:rFonts w:ascii="Times New Roman"/>
          <w:b w:val="false"/>
          <w:i w:val="false"/>
          <w:color w:val="ff0000"/>
          <w:sz w:val="28"/>
        </w:rPr>
        <w:t>№ А-2/20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Альжанова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