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16d2" w14:textId="5a21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13 декабря 2011 года № 4С-38/2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 ноября 2012 года № 5С-11/2. Зарегистрировано Департаментом юстиции Акмолинской области 14 ноября 2012 года № 3486. Прекращено действие по истечении срока, на который решение было принято (письмо Жаркаинского районного маслихата Акмолинской области от 1 марта 2013 года № 03-2/69)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Жаркаинского районного маслихата Акмолинской области от 01.03.2013 № 03-2/69).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және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от 13 декабря 2011 года № 4С-38/2 «О районном бюджете на 2012-2014 годы» (зарегистрировано в Реестре государственной регистрации нормативных правовых актов № 1-12-157, опубликовано 20 января 2012 года в районной газете «Целинное знамя»)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2,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доходы- 1 990 551,4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поступления- 234 143,0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поступления- 5 768,9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капитала- 20 093,0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трансфертов- 1 730 546,5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затраты- 1 984 189,2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кредитование- 1 536,0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кредиты- 4 800,0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кредитов- 3 264,0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активами- 32 000,0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32 000,0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-27 173,8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27 173,8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района на 2012 год в сумме 3 500,0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В.Виничук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В.Камышанский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Т.Хамитов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2012 года № 5С-11/2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4С-38/2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00"/>
        <w:gridCol w:w="437"/>
        <w:gridCol w:w="8882"/>
        <w:gridCol w:w="2660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1 990 551,4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234 143,0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15 082,0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15 082,0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124 696,0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124 696,0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79 699,0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41 522,0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6 923,0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20 354,0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10 900,0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12 886,0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3 841,0</w:t>
            </w:r>
          </w:p>
        </w:tc>
      </w:tr>
      <w:tr>
        <w:trPr>
          <w:trHeight w:val="12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1 780,0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1 780,0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5 768,9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3 156,9</w:t>
            </w:r>
          </w:p>
        </w:tc>
      </w:tr>
      <w:tr>
        <w:trPr>
          <w:trHeight w:val="4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3 152,0</w:t>
            </w:r>
          </w:p>
        </w:tc>
      </w:tr>
      <w:tr>
        <w:trPr>
          <w:trHeight w:val="5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15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1 338,0</w:t>
            </w:r>
          </w:p>
        </w:tc>
      </w:tr>
      <w:tr>
        <w:trPr>
          <w:trHeight w:val="16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20 093,0</w:t>
            </w:r>
          </w:p>
        </w:tc>
      </w:tr>
      <w:tr>
        <w:trPr>
          <w:trHeight w:val="5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5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19 929,0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19 929,0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1 730 546,5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1 730 546,5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1 730 546,5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533"/>
        <w:gridCol w:w="538"/>
        <w:gridCol w:w="8793"/>
        <w:gridCol w:w="2619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1 984 189,2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214 945,4</w:t>
            </w:r>
          </w:p>
        </w:tc>
      </w:tr>
      <w:tr>
        <w:trPr>
          <w:trHeight w:val="5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12 275,0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12 275,0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51 211,0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48 291,0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2 920,0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127 622,0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127 568,0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23 837,4</w:t>
            </w:r>
          </w:p>
        </w:tc>
      </w:tr>
      <w:tr>
        <w:trPr>
          <w:trHeight w:val="14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22 812,0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81,6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1 953,0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1 953,0</w:t>
            </w:r>
          </w:p>
        </w:tc>
      </w:tr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1 753,0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9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1 168 372,2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1 168 372,2</w:t>
            </w:r>
          </w:p>
        </w:tc>
      </w:tr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13 552,0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929 360,2</w:t>
            </w:r>
          </w:p>
        </w:tc>
      </w:tr>
      <w:tr>
        <w:trPr>
          <w:trHeight w:val="10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8 096,0</w:t>
            </w:r>
          </w:p>
        </w:tc>
      </w:tr>
      <w:tr>
        <w:trPr>
          <w:trHeight w:val="3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20 433,0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167 122,0</w:t>
            </w:r>
          </w:p>
        </w:tc>
      </w:tr>
      <w:tr>
        <w:trPr>
          <w:trHeight w:val="13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9 918,0</w:t>
            </w:r>
          </w:p>
        </w:tc>
      </w:tr>
      <w:tr>
        <w:trPr>
          <w:trHeight w:val="21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7 095,0</w:t>
            </w:r>
          </w:p>
        </w:tc>
      </w:tr>
      <w:tr>
        <w:trPr>
          <w:trHeight w:val="13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Автономная организация образования "Назарбаев Интеллектуальные школы" за счет трансфертов из республиканского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21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11 670,0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77 699,5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77 699,5</w:t>
            </w:r>
          </w:p>
        </w:tc>
      </w:tr>
      <w:tr>
        <w:trPr>
          <w:trHeight w:val="10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16 894,0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20 999,9</w:t>
            </w:r>
          </w:p>
        </w:tc>
      </w:tr>
      <w:tr>
        <w:trPr>
          <w:trHeight w:val="13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3 154,3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1 860,0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7 967,5</w:t>
            </w:r>
          </w:p>
        </w:tc>
      </w:tr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184,7</w:t>
            </w:r>
          </w:p>
        </w:tc>
      </w:tr>
      <w:tr>
        <w:trPr>
          <w:trHeight w:val="7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7 099,1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5 509,0</w:t>
            </w:r>
          </w:p>
        </w:tc>
      </w:tr>
      <w:tr>
        <w:trPr>
          <w:trHeight w:val="13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1 288,0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11 603,0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334 148,3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11 457,0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5 835,0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8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53 919,3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4 466,0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24 840,2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15 460,1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2 493,0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4 392,0</w:t>
            </w:r>
          </w:p>
        </w:tc>
      </w:tr>
      <w:tr>
        <w:trPr>
          <w:trHeight w:val="8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2 268,0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252 170,0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35 800,0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30 467,2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20 749,0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127 944,0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37 209,8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91 376,6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56 941,1</w:t>
            </w:r>
          </w:p>
        </w:tc>
      </w:tr>
      <w:tr>
        <w:trPr>
          <w:trHeight w:val="7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5 392,0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30 340,0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17 074,0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2 995,0</w:t>
            </w:r>
          </w:p>
        </w:tc>
      </w:tr>
      <w:tr>
        <w:trPr>
          <w:trHeight w:val="5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19 471,0</w:t>
            </w:r>
          </w:p>
        </w:tc>
      </w:tr>
      <w:tr>
        <w:trPr>
          <w:trHeight w:val="11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4 609,0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7 403,0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5 488,0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14 504,0</w:t>
            </w:r>
          </w:p>
        </w:tc>
      </w:tr>
      <w:tr>
        <w:trPr>
          <w:trHeight w:val="7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5 831,0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3 659,0</w:t>
            </w:r>
          </w:p>
        </w:tc>
      </w:tr>
      <w:tr>
        <w:trPr>
          <w:trHeight w:val="10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5 014,0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11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40 759,0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3 806,0</w:t>
            </w:r>
          </w:p>
        </w:tc>
      </w:tr>
      <w:tr>
        <w:trPr>
          <w:trHeight w:val="6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17 858,0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8 069,0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1 021,0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7 221,0</w:t>
            </w:r>
          </w:p>
        </w:tc>
      </w:tr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19 095,0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16 835,0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2 110,0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15 149,0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6 563,0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6 563,0</w:t>
            </w:r>
          </w:p>
        </w:tc>
      </w:tr>
      <w:tr>
        <w:trPr>
          <w:trHeight w:val="5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8 586,0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5 406,0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8 370,0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8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3 668,0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3 668,0</w:t>
            </w:r>
          </w:p>
        </w:tc>
      </w:tr>
      <w:tr>
        <w:trPr>
          <w:trHeight w:val="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15 799,0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11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7 481,0</w:t>
            </w:r>
          </w:p>
        </w:tc>
      </w:tr>
      <w:tr>
        <w:trPr>
          <w:trHeight w:val="11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3 650,0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3 510,0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1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14 062,3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14 062,3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14 062,3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11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1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-27 173,8</w:t>
            </w:r>
          </w:p>
        </w:tc>
      </w:tr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27 173,8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25 224,0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25 224,0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21 960,0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52 397,8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52 397,8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52 397,8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2012 года № 5С-11/2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4С-38/2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Аппарат акима района в городе, города районного значения, поселка, аула (села), аульного (сельского)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67"/>
        <w:gridCol w:w="604"/>
        <w:gridCol w:w="8558"/>
        <w:gridCol w:w="26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127 622,0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127 622,0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127 568,0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14 999,0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6 428,0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7 386,0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6 911,0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10 965,0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5 932,0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7 057,0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6 115,0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7 154,0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6 681,0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6 593,0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11 457,0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11 457,0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5 571,0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2 269,0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389,4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