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5d9d8" w14:textId="d15d9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12 декабря 2012 года № 5С-14/2. Зарегистрировано Департаментом юстиции Акмолинской области 04 января 2013 года № 3585. Утратило силу в связи с истечением срока применения - (письмо Жаркаинского районного маслихата Акмолинской области от 11 марта 2014 года № 03-2/73)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Жаркаинского районного маслихата Акмолинской области от 11.03.2014 № 03-2/73).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2013-2015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- 2 308 595,3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- 247 981,0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- 5 436,7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- 14 564,0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- 2 040 613,6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- 2 318 559,2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-501,0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- 501,0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- 36 763,5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- 36 763,5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-46 226,4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46 226,4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Жаркаинского районного маслихата Акмолинской области от 06.12.2013 </w:t>
      </w:r>
      <w:r>
        <w:rPr>
          <w:rFonts w:ascii="Times New Roman"/>
          <w:b w:val="false"/>
          <w:i w:val="false"/>
          <w:color w:val="000000"/>
          <w:sz w:val="28"/>
        </w:rPr>
        <w:t>№ 5С-28/2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районного бюджета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сборов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штрафов,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поступлений от продажи основного капитала,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продажа земли;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поступлений трансфертов,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трансфертов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2013 год предусмотрены трансферты из областного бюджета, в том числе субвенция в сумме 1 352 976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составе расходов районного бюджета на 2013 год предусмотрены целевые трансферты из республиканского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Жаркаинского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составе расходов районного бюджета на 2013 год предусмотрены целевые трансферты из областного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2013 год предусмотрено погашение бюджетных кредитов в республиканский бюджет в сумме 501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2013 год в сумме 1 200,0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Жаркаинского районного маслихата Акмолинской области от 04.11.2013 </w:t>
      </w:r>
      <w:r>
        <w:rPr>
          <w:rFonts w:ascii="Times New Roman"/>
          <w:b w:val="false"/>
          <w:i w:val="false"/>
          <w:color w:val="000000"/>
          <w:sz w:val="28"/>
        </w:rPr>
        <w:t>№ 5С-27/2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7-1. Учесть, что в районном бюджете на 2013 год в установленном законодательством порядке использованы свободные остатки бюджетных средств, образовавшиеся на 1 января 2013 года, в сумме 46 727,4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Жаркаинского районного маслихата Акмолинской области от 04.03.2013 </w:t>
      </w:r>
      <w:r>
        <w:rPr>
          <w:rFonts w:ascii="Times New Roman"/>
          <w:b w:val="false"/>
          <w:i w:val="false"/>
          <w:color w:val="000000"/>
          <w:sz w:val="28"/>
        </w:rPr>
        <w:t>№ 5С-16/2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в редакции решения Жаркаинского районного маслихата Акмолинской области от 15.07.2013 </w:t>
      </w:r>
      <w:r>
        <w:rPr>
          <w:rFonts w:ascii="Times New Roman"/>
          <w:b w:val="false"/>
          <w:i w:val="false"/>
          <w:color w:val="000000"/>
          <w:sz w:val="28"/>
        </w:rPr>
        <w:t>№ 5С-23/2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7-2. Учесть, что в расходах районного бюджета предусмотрен возврат в областной бюджет целевых трансфертов, неиспользованных (недоиспользованных) в 2012 году в сумме 2 591,4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7-2 в соответствии с решением Жаркаинского районного маслихата Акмолинской области от 15.07.2013 </w:t>
      </w:r>
      <w:r>
        <w:rPr>
          <w:rFonts w:ascii="Times New Roman"/>
          <w:b w:val="false"/>
          <w:i w:val="false"/>
          <w:color w:val="000000"/>
          <w:sz w:val="28"/>
        </w:rPr>
        <w:t>№ 5С-23/2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7-3. Учесть, что в районном бюджете на 2013 год использована (доиспользована) неиспользованная (недоиспользованная) сумма целевых трансфертов на развитие, выделенная из республиканского бюджета в 2012 году, за счет остатков бюджетных средств, образовавшихся на 1 января 2013 года, в сумме 21 700,0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7-3 в соответствии с решением Жаркаинского районного маслихата Акмолинской области от 15.07.2013 </w:t>
      </w:r>
      <w:r>
        <w:rPr>
          <w:rFonts w:ascii="Times New Roman"/>
          <w:b w:val="false"/>
          <w:i w:val="false"/>
          <w:color w:val="000000"/>
          <w:sz w:val="28"/>
        </w:rPr>
        <w:t>№ 5С-23/2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 специалистам образования, социального обеспечения, культуры, работающим в аульной (сельской) местности,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 согласованному с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районных бюджетных программ, не подлежащих секвестру в процессе исполнения районного бюджета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бюджетные программы города районного значения, поселка, села, сельских округов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Жаркаинского районного маслихата Акмолинской области от 04.11.2013 </w:t>
      </w:r>
      <w:r>
        <w:rPr>
          <w:rFonts w:ascii="Times New Roman"/>
          <w:b w:val="false"/>
          <w:i w:val="false"/>
          <w:color w:val="000000"/>
          <w:sz w:val="28"/>
        </w:rPr>
        <w:t>№ 5С-27/2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В.Виничук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 района                   Т.Хамитов</w:t>
      </w:r>
    </w:p>
    <w:bookmarkStart w:name="z4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 № 5С-14/2</w:t>
      </w:r>
    </w:p>
    <w:bookmarkEnd w:id="1"/>
    <w:bookmarkStart w:name="z4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Жаркаинского районного маслихата Акмолинской области от 06.12.2013 </w:t>
      </w:r>
      <w:r>
        <w:rPr>
          <w:rFonts w:ascii="Times New Roman"/>
          <w:b w:val="false"/>
          <w:i w:val="false"/>
          <w:color w:val="ff0000"/>
          <w:sz w:val="28"/>
        </w:rPr>
        <w:t>№ 5С-28/2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767"/>
        <w:gridCol w:w="683"/>
        <w:gridCol w:w="8896"/>
        <w:gridCol w:w="2612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2308595,3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247981,0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16280,0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16280,0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128523,0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128523,0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85549,0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44966,0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7214,0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22469,0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10900,0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14951,0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2260,0</w:t>
            </w:r>
          </w:p>
        </w:tc>
      </w:tr>
      <w:tr>
        <w:trPr>
          <w:trHeight w:val="4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4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5191,0</w:t>
            </w:r>
          </w:p>
        </w:tc>
      </w:tr>
      <w:tr>
        <w:trPr>
          <w:trHeight w:val="11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2678,0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2678,0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5436,7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4080,7</w:t>
            </w:r>
          </w:p>
        </w:tc>
      </w:tr>
      <w:tr>
        <w:trPr>
          <w:trHeight w:val="7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4080,0</w:t>
            </w:r>
          </w:p>
        </w:tc>
      </w:tr>
      <w:tr>
        <w:trPr>
          <w:trHeight w:val="5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4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1356,0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1356,0</w:t>
            </w:r>
          </w:p>
        </w:tc>
      </w:tr>
      <w:tr>
        <w:trPr>
          <w:trHeight w:val="4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14564,0</w:t>
            </w:r>
          </w:p>
        </w:tc>
      </w:tr>
      <w:tr>
        <w:trPr>
          <w:trHeight w:val="7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8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4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13714,0</w:t>
            </w:r>
          </w:p>
        </w:tc>
      </w:tr>
      <w:tr>
        <w:trPr>
          <w:trHeight w:val="4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13714,0</w:t>
            </w:r>
          </w:p>
        </w:tc>
      </w:tr>
      <w:tr>
        <w:trPr>
          <w:trHeight w:val="4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2040613,6</w:t>
            </w:r>
          </w:p>
        </w:tc>
      </w:tr>
      <w:tr>
        <w:trPr>
          <w:trHeight w:val="1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2040613,6</w:t>
            </w:r>
          </w:p>
        </w:tc>
      </w:tr>
      <w:tr>
        <w:trPr>
          <w:trHeight w:val="4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2040613,6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709"/>
        <w:gridCol w:w="751"/>
        <w:gridCol w:w="8888"/>
        <w:gridCol w:w="2628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2318559,2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232420,4</w:t>
            </w:r>
          </w:p>
        </w:tc>
      </w:tr>
      <w:tr>
        <w:trPr>
          <w:trHeight w:val="5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13722,0</w:t>
            </w:r>
          </w:p>
        </w:tc>
      </w:tr>
      <w:tr>
        <w:trPr>
          <w:trHeight w:val="8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13472,0</w:t>
            </w:r>
          </w:p>
        </w:tc>
      </w:tr>
      <w:tr>
        <w:trPr>
          <w:trHeight w:val="4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5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53750,0</w:t>
            </w:r>
          </w:p>
        </w:tc>
      </w:tr>
      <w:tr>
        <w:trPr>
          <w:trHeight w:val="7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51862,0</w:t>
            </w:r>
          </w:p>
        </w:tc>
      </w:tr>
      <w:tr>
        <w:trPr>
          <w:trHeight w:val="5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1888,0</w:t>
            </w:r>
          </w:p>
        </w:tc>
      </w:tr>
      <w:tr>
        <w:trPr>
          <w:trHeight w:val="8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141803,2</w:t>
            </w:r>
          </w:p>
        </w:tc>
      </w:tr>
      <w:tr>
        <w:trPr>
          <w:trHeight w:val="8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129871,8</w:t>
            </w:r>
          </w:p>
        </w:tc>
      </w:tr>
      <w:tr>
        <w:trPr>
          <w:trHeight w:val="5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11931,4</w:t>
            </w:r>
          </w:p>
        </w:tc>
      </w:tr>
      <w:tr>
        <w:trPr>
          <w:trHeight w:val="6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23145,2</w:t>
            </w:r>
          </w:p>
        </w:tc>
      </w:tr>
      <w:tr>
        <w:trPr>
          <w:trHeight w:val="15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22349,7</w:t>
            </w:r>
          </w:p>
        </w:tc>
      </w:tr>
      <w:tr>
        <w:trPr>
          <w:trHeight w:val="4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12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335,9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243,6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2054,6</w:t>
            </w:r>
          </w:p>
        </w:tc>
      </w:tr>
      <w:tr>
        <w:trPr>
          <w:trHeight w:val="4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2054,6</w:t>
            </w:r>
          </w:p>
        </w:tc>
      </w:tr>
      <w:tr>
        <w:trPr>
          <w:trHeight w:val="6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1876,0</w:t>
            </w:r>
          </w:p>
        </w:tc>
      </w:tr>
      <w:tr>
        <w:trPr>
          <w:trHeight w:val="8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178,6</w:t>
            </w:r>
          </w:p>
        </w:tc>
      </w:tr>
      <w:tr>
        <w:trPr>
          <w:trHeight w:val="7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1893,3</w:t>
            </w:r>
          </w:p>
        </w:tc>
      </w:tr>
      <w:tr>
        <w:trPr>
          <w:trHeight w:val="9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1893,3</w:t>
            </w:r>
          </w:p>
        </w:tc>
      </w:tr>
      <w:tr>
        <w:trPr>
          <w:trHeight w:val="6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1893,3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1241855,6</w:t>
            </w:r>
          </w:p>
        </w:tc>
      </w:tr>
      <w:tr>
        <w:trPr>
          <w:trHeight w:val="5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1241855,6</w:t>
            </w:r>
          </w:p>
        </w:tc>
      </w:tr>
      <w:tr>
        <w:trPr>
          <w:trHeight w:val="8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12470,0</w:t>
            </w:r>
          </w:p>
        </w:tc>
      </w:tr>
      <w:tr>
        <w:trPr>
          <w:trHeight w:val="4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919948,9</w:t>
            </w:r>
          </w:p>
        </w:tc>
      </w:tr>
      <w:tr>
        <w:trPr>
          <w:trHeight w:val="11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8663,0</w:t>
            </w:r>
          </w:p>
        </w:tc>
      </w:tr>
      <w:tr>
        <w:trPr>
          <w:trHeight w:val="5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20436,5</w:t>
            </w:r>
          </w:p>
        </w:tc>
      </w:tr>
      <w:tr>
        <w:trPr>
          <w:trHeight w:val="7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156180,0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12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9239,7</w:t>
            </w:r>
          </w:p>
        </w:tc>
      </w:tr>
      <w:tr>
        <w:trPr>
          <w:trHeight w:val="7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829,9</w:t>
            </w:r>
          </w:p>
        </w:tc>
      </w:tr>
      <w:tr>
        <w:trPr>
          <w:trHeight w:val="8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28334,0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85669,6</w:t>
            </w:r>
          </w:p>
        </w:tc>
      </w:tr>
      <w:tr>
        <w:trPr>
          <w:trHeight w:val="4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61441,3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61441,3</w:t>
            </w:r>
          </w:p>
        </w:tc>
      </w:tr>
      <w:tr>
        <w:trPr>
          <w:trHeight w:val="11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16710,5</w:t>
            </w:r>
          </w:p>
        </w:tc>
      </w:tr>
      <w:tr>
        <w:trPr>
          <w:trHeight w:val="4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14100,0</w:t>
            </w:r>
          </w:p>
        </w:tc>
      </w:tr>
      <w:tr>
        <w:trPr>
          <w:trHeight w:val="15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3271,6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1523,0</w:t>
            </w:r>
          </w:p>
        </w:tc>
      </w:tr>
      <w:tr>
        <w:trPr>
          <w:trHeight w:val="4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808,0</w:t>
            </w:r>
          </w:p>
        </w:tc>
      </w:tr>
      <w:tr>
        <w:trPr>
          <w:trHeight w:val="8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173,9</w:t>
            </w:r>
          </w:p>
        </w:tc>
      </w:tr>
      <w:tr>
        <w:trPr>
          <w:trHeight w:val="7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318,3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6750,8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4713,0</w:t>
            </w:r>
          </w:p>
        </w:tc>
      </w:tr>
      <w:tr>
        <w:trPr>
          <w:trHeight w:val="15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1709,0</w:t>
            </w:r>
          </w:p>
        </w:tc>
      </w:tr>
      <w:tr>
        <w:trPr>
          <w:trHeight w:val="5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682,2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462406,0</w:t>
            </w:r>
          </w:p>
        </w:tc>
      </w:tr>
      <w:tr>
        <w:trPr>
          <w:trHeight w:val="8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16145,8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7233,4</w:t>
            </w:r>
          </w:p>
        </w:tc>
      </w:tr>
      <w:tr>
        <w:trPr>
          <w:trHeight w:val="4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1056,0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7856,4</w:t>
            </w:r>
          </w:p>
        </w:tc>
      </w:tr>
      <w:tr>
        <w:trPr>
          <w:trHeight w:val="9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62759,7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2973,0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41690,1</w:t>
            </w:r>
          </w:p>
        </w:tc>
      </w:tr>
      <w:tr>
        <w:trPr>
          <w:trHeight w:val="5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3640,0</w:t>
            </w:r>
          </w:p>
        </w:tc>
      </w:tr>
      <w:tr>
        <w:trPr>
          <w:trHeight w:val="4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6308,1</w:t>
            </w:r>
          </w:p>
        </w:tc>
      </w:tr>
      <w:tr>
        <w:trPr>
          <w:trHeight w:val="4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1724,1</w:t>
            </w:r>
          </w:p>
        </w:tc>
      </w:tr>
      <w:tr>
        <w:trPr>
          <w:trHeight w:val="8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6424,4</w:t>
            </w:r>
          </w:p>
        </w:tc>
      </w:tr>
      <w:tr>
        <w:trPr>
          <w:trHeight w:val="4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383500,5</w:t>
            </w:r>
          </w:p>
        </w:tc>
      </w:tr>
      <w:tr>
        <w:trPr>
          <w:trHeight w:val="8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173800,0</w:t>
            </w:r>
          </w:p>
        </w:tc>
      </w:tr>
      <w:tr>
        <w:trPr>
          <w:trHeight w:val="8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22404,4</w:t>
            </w:r>
          </w:p>
        </w:tc>
      </w:tr>
      <w:tr>
        <w:trPr>
          <w:trHeight w:val="8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187296,1</w:t>
            </w:r>
          </w:p>
        </w:tc>
      </w:tr>
      <w:tr>
        <w:trPr>
          <w:trHeight w:val="5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157199,0</w:t>
            </w:r>
          </w:p>
        </w:tc>
      </w:tr>
      <w:tr>
        <w:trPr>
          <w:trHeight w:val="6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70237,0</w:t>
            </w:r>
          </w:p>
        </w:tc>
      </w:tr>
      <w:tr>
        <w:trPr>
          <w:trHeight w:val="8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5781,0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33458,2</w:t>
            </w:r>
          </w:p>
        </w:tc>
      </w:tr>
      <w:tr>
        <w:trPr>
          <w:trHeight w:val="4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17226,0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5094,8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8677,0</w:t>
            </w:r>
          </w:p>
        </w:tc>
      </w:tr>
      <w:tr>
        <w:trPr>
          <w:trHeight w:val="1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21938,0</w:t>
            </w:r>
          </w:p>
        </w:tc>
      </w:tr>
      <w:tr>
        <w:trPr>
          <w:trHeight w:val="12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4713,0</w:t>
            </w:r>
          </w:p>
        </w:tc>
      </w:tr>
      <w:tr>
        <w:trPr>
          <w:trHeight w:val="7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2353,0</w:t>
            </w:r>
          </w:p>
        </w:tc>
      </w:tr>
      <w:tr>
        <w:trPr>
          <w:trHeight w:val="7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5802,0</w:t>
            </w:r>
          </w:p>
        </w:tc>
      </w:tr>
      <w:tr>
        <w:trPr>
          <w:trHeight w:val="5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15024,0</w:t>
            </w:r>
          </w:p>
        </w:tc>
      </w:tr>
      <w:tr>
        <w:trPr>
          <w:trHeight w:val="7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6590,0</w:t>
            </w:r>
          </w:p>
        </w:tc>
      </w:tr>
      <w:tr>
        <w:trPr>
          <w:trHeight w:val="7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3915,0</w:t>
            </w:r>
          </w:p>
        </w:tc>
      </w:tr>
      <w:tr>
        <w:trPr>
          <w:trHeight w:val="11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4519,0</w:t>
            </w:r>
          </w:p>
        </w:tc>
      </w:tr>
      <w:tr>
        <w:trPr>
          <w:trHeight w:val="4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4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11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62883,2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2194,0</w:t>
            </w:r>
          </w:p>
        </w:tc>
      </w:tr>
      <w:tr>
        <w:trPr>
          <w:trHeight w:val="5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2194,0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15973,0</w:t>
            </w:r>
          </w:p>
        </w:tc>
      </w:tr>
      <w:tr>
        <w:trPr>
          <w:trHeight w:val="8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13727,0</w:t>
            </w:r>
          </w:p>
        </w:tc>
      </w:tr>
      <w:tr>
        <w:trPr>
          <w:trHeight w:val="5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2246,0</w:t>
            </w:r>
          </w:p>
        </w:tc>
      </w:tr>
      <w:tr>
        <w:trPr>
          <w:trHeight w:val="6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11106,8</w:t>
            </w:r>
          </w:p>
        </w:tc>
      </w:tr>
      <w:tr>
        <w:trPr>
          <w:trHeight w:val="11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3140,7</w:t>
            </w:r>
          </w:p>
        </w:tc>
      </w:tr>
      <w:tr>
        <w:trPr>
          <w:trHeight w:val="5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2289,1</w:t>
            </w:r>
          </w:p>
        </w:tc>
      </w:tr>
      <w:tr>
        <w:trPr>
          <w:trHeight w:val="5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33609,4</w:t>
            </w:r>
          </w:p>
        </w:tc>
      </w:tr>
      <w:tr>
        <w:trPr>
          <w:trHeight w:val="8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7699,3</w:t>
            </w:r>
          </w:p>
        </w:tc>
      </w:tr>
      <w:tr>
        <w:trPr>
          <w:trHeight w:val="4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714,7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23178,4</w:t>
            </w:r>
          </w:p>
        </w:tc>
      </w:tr>
      <w:tr>
        <w:trPr>
          <w:trHeight w:val="8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15767,3</w:t>
            </w:r>
          </w:p>
        </w:tc>
      </w:tr>
      <w:tr>
        <w:trPr>
          <w:trHeight w:val="5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7049,8</w:t>
            </w:r>
          </w:p>
        </w:tc>
      </w:tr>
      <w:tr>
        <w:trPr>
          <w:trHeight w:val="8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7049,8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8717,5</w:t>
            </w:r>
          </w:p>
        </w:tc>
      </w:tr>
      <w:tr>
        <w:trPr>
          <w:trHeight w:val="8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5014,5</w:t>
            </w:r>
          </w:p>
        </w:tc>
      </w:tr>
      <w:tr>
        <w:trPr>
          <w:trHeight w:val="8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3403,0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58715,4</w:t>
            </w:r>
          </w:p>
        </w:tc>
      </w:tr>
      <w:tr>
        <w:trPr>
          <w:trHeight w:val="8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7868,1</w:t>
            </w:r>
          </w:p>
        </w:tc>
      </w:tr>
      <w:tr>
        <w:trPr>
          <w:trHeight w:val="11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7868,1</w:t>
            </w:r>
          </w:p>
        </w:tc>
      </w:tr>
      <w:tr>
        <w:trPr>
          <w:trHeight w:val="9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50847,3</w:t>
            </w:r>
          </w:p>
        </w:tc>
      </w:tr>
      <w:tr>
        <w:trPr>
          <w:trHeight w:val="5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50356,2</w:t>
            </w:r>
          </w:p>
        </w:tc>
      </w:tr>
      <w:tr>
        <w:trPr>
          <w:trHeight w:val="8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491,1</w:t>
            </w:r>
          </w:p>
        </w:tc>
      </w:tr>
      <w:tr>
        <w:trPr>
          <w:trHeight w:val="4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19331,0</w:t>
            </w:r>
          </w:p>
        </w:tc>
      </w:tr>
      <w:tr>
        <w:trPr>
          <w:trHeight w:val="7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6707,0</w:t>
            </w:r>
          </w:p>
        </w:tc>
      </w:tr>
      <w:tr>
        <w:trPr>
          <w:trHeight w:val="8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7408,0</w:t>
            </w:r>
          </w:p>
        </w:tc>
      </w:tr>
      <w:tr>
        <w:trPr>
          <w:trHeight w:val="11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7278,0</w:t>
            </w:r>
          </w:p>
        </w:tc>
      </w:tr>
      <w:tr>
        <w:trPr>
          <w:trHeight w:val="6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7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5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4016,0</w:t>
            </w:r>
          </w:p>
        </w:tc>
      </w:tr>
      <w:tr>
        <w:trPr>
          <w:trHeight w:val="8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6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8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4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2591,4</w:t>
            </w:r>
          </w:p>
        </w:tc>
      </w:tr>
      <w:tr>
        <w:trPr>
          <w:trHeight w:val="6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2591,4</w:t>
            </w:r>
          </w:p>
        </w:tc>
      </w:tr>
      <w:tr>
        <w:trPr>
          <w:trHeight w:val="6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2591,4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-501,0</w:t>
            </w:r>
          </w:p>
        </w:tc>
      </w:tr>
      <w:tr>
        <w:trPr>
          <w:trHeight w:val="4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7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5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36763,5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36763,5</w:t>
            </w:r>
          </w:p>
        </w:tc>
      </w:tr>
      <w:tr>
        <w:trPr>
          <w:trHeight w:val="4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36763,5</w:t>
            </w:r>
          </w:p>
        </w:tc>
      </w:tr>
      <w:tr>
        <w:trPr>
          <w:trHeight w:val="10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36763,5</w:t>
            </w:r>
          </w:p>
        </w:tc>
      </w:tr>
      <w:tr>
        <w:trPr>
          <w:trHeight w:val="5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36763,5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-46226,4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46226,4</w:t>
            </w:r>
          </w:p>
        </w:tc>
      </w:tr>
      <w:tr>
        <w:trPr>
          <w:trHeight w:val="4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4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46 727,4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46 727,4</w:t>
            </w:r>
          </w:p>
        </w:tc>
      </w:tr>
      <w:tr>
        <w:trPr>
          <w:trHeight w:val="5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46 727,4</w:t>
            </w:r>
          </w:p>
        </w:tc>
      </w:tr>
    </w:tbl>
    <w:bookmarkStart w:name="z4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Жаркаинского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 № 5С-14/2</w:t>
      </w:r>
    </w:p>
    <w:bookmarkEnd w:id="3"/>
    <w:bookmarkStart w:name="z4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481"/>
        <w:gridCol w:w="438"/>
        <w:gridCol w:w="9722"/>
        <w:gridCol w:w="2500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0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1720666</w:t>
            </w:r>
          </w:p>
        </w:tc>
      </w:tr>
      <w:tr>
        <w:trPr>
          <w:trHeight w:val="3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266193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17043</w:t>
            </w:r>
          </w:p>
        </w:tc>
      </w:tr>
      <w:tr>
        <w:trPr>
          <w:trHeight w:val="45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17043</w:t>
            </w:r>
          </w:p>
        </w:tc>
      </w:tr>
      <w:tr>
        <w:trPr>
          <w:trHeight w:val="40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141200</w:t>
            </w:r>
          </w:p>
        </w:tc>
      </w:tr>
      <w:tr>
        <w:trPr>
          <w:trHeight w:val="40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141200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89948</w:t>
            </w:r>
          </w:p>
        </w:tc>
      </w:tr>
      <w:tr>
        <w:trPr>
          <w:trHeight w:val="40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48306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22546</w:t>
            </w:r>
          </w:p>
        </w:tc>
      </w:tr>
      <w:tr>
        <w:trPr>
          <w:trHeight w:val="3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52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15765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</w:t>
            </w:r>
          </w:p>
        </w:tc>
      </w:tr>
      <w:tr>
        <w:trPr>
          <w:trHeight w:val="6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6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108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3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5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3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6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17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9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40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1449323</w:t>
            </w:r>
          </w:p>
        </w:tc>
      </w:tr>
      <w:tr>
        <w:trPr>
          <w:trHeight w:val="75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1449323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1449323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530"/>
        <w:gridCol w:w="530"/>
        <w:gridCol w:w="9592"/>
        <w:gridCol w:w="2476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1720666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255087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17567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13567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67780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67780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141791</w:t>
            </w:r>
          </w:p>
        </w:tc>
      </w:tr>
      <w:tr>
        <w:trPr>
          <w:trHeight w:val="8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133092</w:t>
            </w:r>
          </w:p>
        </w:tc>
      </w:tr>
      <w:tr>
        <w:trPr>
          <w:trHeight w:val="4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</w:t>
            </w:r>
          </w:p>
        </w:tc>
      </w:tr>
      <w:tr>
        <w:trPr>
          <w:trHeight w:val="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27949</w:t>
            </w:r>
          </w:p>
        </w:tc>
      </w:tr>
      <w:tr>
        <w:trPr>
          <w:trHeight w:val="15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22537</w:t>
            </w:r>
          </w:p>
        </w:tc>
      </w:tr>
      <w:tr>
        <w:trPr>
          <w:trHeight w:val="4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7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1114238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1114238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24479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900818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21294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158378</w:t>
            </w:r>
          </w:p>
        </w:tc>
      </w:tr>
      <w:tr>
        <w:trPr>
          <w:trHeight w:val="1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66378</w:t>
            </w:r>
          </w:p>
        </w:tc>
      </w:tr>
      <w:tr>
        <w:trPr>
          <w:trHeight w:val="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66378</w:t>
            </w:r>
          </w:p>
        </w:tc>
      </w:tr>
      <w:tr>
        <w:trPr>
          <w:trHeight w:val="10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</w:t>
            </w:r>
          </w:p>
        </w:tc>
      </w:tr>
      <w:tr>
        <w:trPr>
          <w:trHeight w:val="4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18317</w:t>
            </w:r>
          </w:p>
        </w:tc>
      </w:tr>
      <w:tr>
        <w:trPr>
          <w:trHeight w:val="17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</w:t>
            </w:r>
          </w:p>
        </w:tc>
      </w:tr>
      <w:tr>
        <w:trPr>
          <w:trHeight w:val="6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</w:t>
            </w:r>
          </w:p>
        </w:tc>
      </w:tr>
      <w:tr>
        <w:trPr>
          <w:trHeight w:val="6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7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1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</w:p>
        </w:tc>
      </w:tr>
      <w:tr>
        <w:trPr>
          <w:trHeight w:val="17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50304</w:t>
            </w:r>
          </w:p>
        </w:tc>
      </w:tr>
      <w:tr>
        <w:trPr>
          <w:trHeight w:val="7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13621</w:t>
            </w:r>
          </w:p>
        </w:tc>
      </w:tr>
      <w:tr>
        <w:trPr>
          <w:trHeight w:val="4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</w:t>
            </w:r>
          </w:p>
        </w:tc>
      </w:tr>
      <w:tr>
        <w:trPr>
          <w:trHeight w:val="8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16683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</w:t>
            </w:r>
          </w:p>
        </w:tc>
      </w:tr>
      <w:tr>
        <w:trPr>
          <w:trHeight w:val="4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</w:t>
            </w:r>
          </w:p>
        </w:tc>
      </w:tr>
      <w:tr>
        <w:trPr>
          <w:trHeight w:val="6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152856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62453</w:t>
            </w:r>
          </w:p>
        </w:tc>
      </w:tr>
      <w:tr>
        <w:trPr>
          <w:trHeight w:val="4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34371</w:t>
            </w:r>
          </w:p>
        </w:tc>
      </w:tr>
      <w:tr>
        <w:trPr>
          <w:trHeight w:val="2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17444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23694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11910</w:t>
            </w:r>
          </w:p>
        </w:tc>
      </w:tr>
      <w:tr>
        <w:trPr>
          <w:trHeight w:val="4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</w:t>
            </w:r>
          </w:p>
        </w:tc>
      </w:tr>
      <w:tr>
        <w:trPr>
          <w:trHeight w:val="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15409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</w:p>
        </w:tc>
      </w:tr>
      <w:tr>
        <w:trPr>
          <w:trHeight w:val="4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</w:t>
            </w:r>
          </w:p>
        </w:tc>
      </w:tr>
      <w:tr>
        <w:trPr>
          <w:trHeight w:val="10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</w:t>
            </w:r>
          </w:p>
        </w:tc>
      </w:tr>
      <w:tr>
        <w:trPr>
          <w:trHeight w:val="1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51300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51300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28294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10582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</w:t>
            </w:r>
          </w:p>
        </w:tc>
      </w:tr>
      <w:tr>
        <w:trPr>
          <w:trHeight w:val="1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</w:p>
        </w:tc>
      </w:tr>
      <w:tr>
        <w:trPr>
          <w:trHeight w:val="1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6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17712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16748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1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16609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</w:t>
            </w:r>
          </w:p>
        </w:tc>
      </w:tr>
      <w:tr>
        <w:trPr>
          <w:trHeight w:val="4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16063</w:t>
            </w:r>
          </w:p>
        </w:tc>
      </w:tr>
      <w:tr>
        <w:trPr>
          <w:trHeight w:val="7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</w:t>
            </w:r>
          </w:p>
        </w:tc>
      </w:tr>
      <w:tr>
        <w:trPr>
          <w:trHeight w:val="7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10677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10677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16343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</w:tr>
      <w:tr>
        <w:trPr>
          <w:trHeight w:val="11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</w:t>
            </w:r>
          </w:p>
        </w:tc>
      </w:tr>
      <w:tr>
        <w:trPr>
          <w:trHeight w:val="6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4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Жаркаинского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 № 5С-14/2</w:t>
      </w:r>
    </w:p>
    <w:bookmarkEnd w:id="5"/>
    <w:bookmarkStart w:name="z5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477"/>
        <w:gridCol w:w="456"/>
        <w:gridCol w:w="9667"/>
        <w:gridCol w:w="252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1674068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286049</w:t>
            </w:r>
          </w:p>
        </w:tc>
      </w:tr>
      <w:tr>
        <w:trPr>
          <w:trHeight w:val="3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18407</w:t>
            </w:r>
          </w:p>
        </w:tc>
      </w:tr>
      <w:tr>
        <w:trPr>
          <w:trHeight w:val="4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18407</w:t>
            </w:r>
          </w:p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152500</w:t>
            </w:r>
          </w:p>
        </w:tc>
      </w:tr>
      <w:tr>
        <w:trPr>
          <w:trHeight w:val="1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152500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95879</w:t>
            </w:r>
          </w:p>
        </w:tc>
      </w:tr>
      <w:tr>
        <w:trPr>
          <w:trHeight w:val="2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52066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</w:p>
        </w:tc>
      </w:tr>
      <w:tr>
        <w:trPr>
          <w:trHeight w:val="1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24176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</w:t>
            </w:r>
          </w:p>
        </w:tc>
      </w:tr>
      <w:tr>
        <w:trPr>
          <w:trHeight w:val="7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73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12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</w:t>
            </w:r>
          </w:p>
        </w:tc>
      </w:tr>
      <w:tr>
        <w:trPr>
          <w:trHeight w:val="6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</w:t>
            </w:r>
          </w:p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</w:t>
            </w:r>
          </w:p>
        </w:tc>
      </w:tr>
      <w:tr>
        <w:trPr>
          <w:trHeight w:val="43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1383580</w:t>
            </w:r>
          </w:p>
        </w:tc>
      </w:tr>
      <w:tr>
        <w:trPr>
          <w:trHeight w:val="7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1383580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530"/>
        <w:gridCol w:w="530"/>
        <w:gridCol w:w="9571"/>
        <w:gridCol w:w="2497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1674068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242009</w:t>
            </w:r>
          </w:p>
        </w:tc>
      </w:tr>
      <w:tr>
        <w:trPr>
          <w:trHeight w:val="4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13851</w:t>
            </w:r>
          </w:p>
        </w:tc>
      </w:tr>
      <w:tr>
        <w:trPr>
          <w:trHeight w:val="6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13851</w:t>
            </w:r>
          </w:p>
        </w:tc>
      </w:tr>
      <w:tr>
        <w:trPr>
          <w:trHeight w:val="4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59095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59095</w:t>
            </w:r>
          </w:p>
        </w:tc>
      </w:tr>
      <w:tr>
        <w:trPr>
          <w:trHeight w:val="8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144388</w:t>
            </w:r>
          </w:p>
        </w:tc>
      </w:tr>
      <w:tr>
        <w:trPr>
          <w:trHeight w:val="9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135975</w:t>
            </w:r>
          </w:p>
        </w:tc>
      </w:tr>
      <w:tr>
        <w:trPr>
          <w:trHeight w:val="4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24675</w:t>
            </w:r>
          </w:p>
        </w:tc>
      </w:tr>
      <w:tr>
        <w:trPr>
          <w:trHeight w:val="15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23165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8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4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</w:t>
            </w:r>
          </w:p>
        </w:tc>
      </w:tr>
      <w:tr>
        <w:trPr>
          <w:trHeight w:val="9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1115219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1115219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14814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909135</w:t>
            </w:r>
          </w:p>
        </w:tc>
      </w:tr>
      <w:tr>
        <w:trPr>
          <w:trHeight w:val="10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21503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159849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68509</w:t>
            </w:r>
          </w:p>
        </w:tc>
      </w:tr>
      <w:tr>
        <w:trPr>
          <w:trHeight w:val="8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68509</w:t>
            </w:r>
          </w:p>
        </w:tc>
      </w:tr>
      <w:tr>
        <w:trPr>
          <w:trHeight w:val="10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17832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13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</w:t>
            </w:r>
          </w:p>
        </w:tc>
      </w:tr>
      <w:tr>
        <w:trPr>
          <w:trHeight w:val="1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</w:t>
            </w:r>
          </w:p>
        </w:tc>
      </w:tr>
      <w:tr>
        <w:trPr>
          <w:trHeight w:val="6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8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</w:t>
            </w:r>
          </w:p>
        </w:tc>
      </w:tr>
      <w:tr>
        <w:trPr>
          <w:trHeight w:val="14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58340</w:t>
            </w:r>
          </w:p>
        </w:tc>
      </w:tr>
      <w:tr>
        <w:trPr>
          <w:trHeight w:val="8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14576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</w:t>
            </w:r>
          </w:p>
        </w:tc>
      </w:tr>
      <w:tr>
        <w:trPr>
          <w:trHeight w:val="8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18764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</w:t>
            </w:r>
          </w:p>
        </w:tc>
      </w:tr>
      <w:tr>
        <w:trPr>
          <w:trHeight w:val="7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104941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63546</w:t>
            </w:r>
          </w:p>
        </w:tc>
      </w:tr>
      <w:tr>
        <w:trPr>
          <w:trHeight w:val="7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35084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17605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</w:t>
            </w:r>
          </w:p>
        </w:tc>
      </w:tr>
      <w:tr>
        <w:trPr>
          <w:trHeight w:val="11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16245</w:t>
            </w:r>
          </w:p>
        </w:tc>
      </w:tr>
      <w:tr>
        <w:trPr>
          <w:trHeight w:val="7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</w:tr>
      <w:tr>
        <w:trPr>
          <w:trHeight w:val="10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</w:t>
            </w:r>
          </w:p>
        </w:tc>
      </w:tr>
      <w:tr>
        <w:trPr>
          <w:trHeight w:val="11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29389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11055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</w:t>
            </w:r>
          </w:p>
        </w:tc>
      </w:tr>
      <w:tr>
        <w:trPr>
          <w:trHeight w:val="4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6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18334</w:t>
            </w:r>
          </w:p>
        </w:tc>
      </w:tr>
      <w:tr>
        <w:trPr>
          <w:trHeight w:val="9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17061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17202</w:t>
            </w:r>
          </w:p>
        </w:tc>
      </w:tr>
      <w:tr>
        <w:trPr>
          <w:trHeight w:val="4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</w:t>
            </w:r>
          </w:p>
        </w:tc>
      </w:tr>
      <w:tr>
        <w:trPr>
          <w:trHeight w:val="8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</w:t>
            </w:r>
          </w:p>
        </w:tc>
      </w:tr>
      <w:tr>
        <w:trPr>
          <w:trHeight w:val="6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16686</w:t>
            </w:r>
          </w:p>
        </w:tc>
      </w:tr>
      <w:tr>
        <w:trPr>
          <w:trHeight w:val="7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</w:p>
        </w:tc>
      </w:tr>
      <w:tr>
        <w:trPr>
          <w:trHeight w:val="9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</w:p>
        </w:tc>
      </w:tr>
      <w:tr>
        <w:trPr>
          <w:trHeight w:val="8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16988</w:t>
            </w:r>
          </w:p>
        </w:tc>
      </w:tr>
      <w:tr>
        <w:trPr>
          <w:trHeight w:val="7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</w:t>
            </w:r>
          </w:p>
        </w:tc>
      </w:tr>
      <w:tr>
        <w:trPr>
          <w:trHeight w:val="13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6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8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</w:t>
            </w:r>
          </w:p>
        </w:tc>
      </w:tr>
      <w:tr>
        <w:trPr>
          <w:trHeight w:val="1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5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Жаркаинского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 № 5С-14/2</w:t>
      </w:r>
    </w:p>
    <w:bookmarkEnd w:id="7"/>
    <w:bookmarkStart w:name="z5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республиканского бюджета на 2013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Жаркаинского районного маслихата Акмолинской области от 06.12.2013 </w:t>
      </w:r>
      <w:r>
        <w:rPr>
          <w:rFonts w:ascii="Times New Roman"/>
          <w:b w:val="false"/>
          <w:i w:val="false"/>
          <w:color w:val="ff0000"/>
          <w:sz w:val="28"/>
        </w:rPr>
        <w:t>№ 5С-28/2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51"/>
        <w:gridCol w:w="2549"/>
      </w:tblGrid>
      <w:tr>
        <w:trPr>
          <w:trHeight w:val="6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431 701,4</w:t>
            </w:r>
          </w:p>
        </w:tc>
      </w:tr>
      <w:tr>
        <w:trPr>
          <w:trHeight w:val="46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90 529,6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470,4</w:t>
            </w:r>
          </w:p>
        </w:tc>
      </w:tr>
      <w:tr>
        <w:trPr>
          <w:trHeight w:val="99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470,4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100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757,0</w:t>
            </w:r>
          </w:p>
        </w:tc>
      </w:tr>
      <w:tr>
        <w:trPr>
          <w:trHeight w:val="96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757,0</w:t>
            </w:r>
          </w:p>
        </w:tc>
      </w:tr>
      <w:tr>
        <w:trPr>
          <w:trHeight w:val="51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Далабайского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404,3</w:t>
            </w:r>
          </w:p>
        </w:tc>
      </w:tr>
      <w:tr>
        <w:trPr>
          <w:trHeight w:val="7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404,3</w:t>
            </w:r>
          </w:p>
        </w:tc>
      </w:tr>
      <w:tr>
        <w:trPr>
          <w:trHeight w:val="48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9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</w:p>
        </w:tc>
      </w:tr>
      <w:tr>
        <w:trPr>
          <w:trHeight w:val="94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</w:tr>
      <w:tr>
        <w:trPr>
          <w:trHeight w:val="48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255,6</w:t>
            </w:r>
          </w:p>
        </w:tc>
      </w:tr>
      <w:tr>
        <w:trPr>
          <w:trHeight w:val="100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255,6</w:t>
            </w:r>
          </w:p>
        </w:tc>
      </w:tr>
      <w:tr>
        <w:trPr>
          <w:trHeight w:val="48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419,1</w:t>
            </w:r>
          </w:p>
        </w:tc>
      </w:tr>
      <w:tr>
        <w:trPr>
          <w:trHeight w:val="94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419,1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512,3</w:t>
            </w:r>
          </w:p>
        </w:tc>
      </w:tr>
      <w:tr>
        <w:trPr>
          <w:trHeight w:val="97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512,3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</w:tr>
      <w:tr>
        <w:trPr>
          <w:trHeight w:val="100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88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46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255,7</w:t>
            </w:r>
          </w:p>
        </w:tc>
      </w:tr>
      <w:tr>
        <w:trPr>
          <w:trHeight w:val="94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255,7</w:t>
            </w:r>
          </w:p>
        </w:tc>
      </w:tr>
      <w:tr>
        <w:trPr>
          <w:trHeight w:val="40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Тассуатского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266,4</w:t>
            </w:r>
          </w:p>
        </w:tc>
      </w:tr>
      <w:tr>
        <w:trPr>
          <w:trHeight w:val="94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266,4</w:t>
            </w:r>
          </w:p>
        </w:tc>
      </w:tr>
      <w:tr>
        <w:trPr>
          <w:trHeight w:val="46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103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158,2</w:t>
            </w:r>
          </w:p>
        </w:tc>
      </w:tr>
      <w:tr>
        <w:trPr>
          <w:trHeight w:val="100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158,2</w:t>
            </w:r>
          </w:p>
        </w:tc>
      </w:tr>
      <w:tr>
        <w:trPr>
          <w:trHeight w:val="46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23 178,4</w:t>
            </w:r>
          </w:p>
        </w:tc>
      </w:tr>
      <w:tr>
        <w:trPr>
          <w:trHeight w:val="43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23 178,4</w:t>
            </w:r>
          </w:p>
        </w:tc>
      </w:tr>
      <w:tr>
        <w:trPr>
          <w:trHeight w:val="48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2 194,0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2 194,0</w:t>
            </w:r>
          </w:p>
        </w:tc>
      </w:tr>
      <w:tr>
        <w:trPr>
          <w:trHeight w:val="45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57 701,2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24 484,0</w:t>
            </w:r>
          </w:p>
        </w:tc>
      </w:tr>
      <w:tr>
        <w:trPr>
          <w:trHeight w:val="79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Республики Казахстан на 2011-2020 годы, в том числе: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5 847,5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5 017,6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829,9</w:t>
            </w:r>
          </w:p>
        </w:tc>
      </w:tr>
      <w:tr>
        <w:trPr>
          <w:trHeight w:val="97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9 239,7</w:t>
            </w:r>
          </w:p>
        </w:tc>
      </w:tr>
      <w:tr>
        <w:trPr>
          <w:trHeight w:val="79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12 080,0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6 050,0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58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49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341 171,8</w:t>
            </w:r>
          </w:p>
        </w:tc>
      </w:tr>
      <w:tr>
        <w:trPr>
          <w:trHeight w:val="49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341 171,8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150 600,0</w:t>
            </w:r>
          </w:p>
        </w:tc>
      </w:tr>
      <w:tr>
        <w:trPr>
          <w:trHeight w:val="85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21 358,0</w:t>
            </w:r>
          </w:p>
        </w:tc>
      </w:tr>
      <w:tr>
        <w:trPr>
          <w:trHeight w:val="61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169 213,8</w:t>
            </w:r>
          </w:p>
        </w:tc>
      </w:tr>
    </w:tbl>
    <w:bookmarkStart w:name="z5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Жаркаинского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 № 5С-14/2</w:t>
      </w:r>
    </w:p>
    <w:bookmarkEnd w:id="9"/>
    <w:bookmarkStart w:name="z5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2013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Жаркаинского районного маслихата Акмолинской области от 06.12.2013 </w:t>
      </w:r>
      <w:r>
        <w:rPr>
          <w:rFonts w:ascii="Times New Roman"/>
          <w:b w:val="false"/>
          <w:i w:val="false"/>
          <w:color w:val="ff0000"/>
          <w:sz w:val="28"/>
        </w:rPr>
        <w:t>№ 5С-28/2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1"/>
        <w:gridCol w:w="2569"/>
      </w:tblGrid>
      <w:tr>
        <w:trPr>
          <w:trHeight w:val="64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255 936,2</w:t>
            </w:r>
          </w:p>
        </w:tc>
      </w:tr>
      <w:tr>
        <w:trPr>
          <w:trHeight w:val="42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157 948,7</w:t>
            </w:r>
          </w:p>
        </w:tc>
      </w:tr>
      <w:tr>
        <w:trPr>
          <w:trHeight w:val="39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78 312,5</w:t>
            </w:r>
          </w:p>
        </w:tc>
      </w:tr>
      <w:tr>
        <w:trPr>
          <w:trHeight w:val="45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противопожарные мероприятия объектов образования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78 312,5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3 155,0</w:t>
            </w:r>
          </w:p>
        </w:tc>
      </w:tr>
      <w:tr>
        <w:trPr>
          <w:trHeight w:val="109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 и абонентской платы за услуги телефонной связи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</w:p>
        </w:tc>
      </w:tr>
      <w:tr>
        <w:trPr>
          <w:trHeight w:val="109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Жаркаинского района и многодетных семей сельской местности Жаркаинского района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2 249,0</w:t>
            </w:r>
          </w:p>
        </w:tc>
      </w:tr>
      <w:tr>
        <w:trPr>
          <w:trHeight w:val="79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76 481,2</w:t>
            </w:r>
          </w:p>
        </w:tc>
      </w:tr>
      <w:tr>
        <w:trPr>
          <w:trHeight w:val="9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блочно-модульной котельной для спорткомплекса в городе Державинск Жаркаинского района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26 990,1</w:t>
            </w:r>
          </w:p>
        </w:tc>
      </w:tr>
      <w:tr>
        <w:trPr>
          <w:trHeight w:val="69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 и улиц населенных пунктов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49 491,1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97 987,5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33 205,5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юридических лиц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33 205,5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64 782,0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в сельских населенных пунктах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14 782,0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спорта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</w:tbl>
    <w:bookmarkStart w:name="z5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Жаркаинского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 № 5С-14/2</w:t>
      </w:r>
    </w:p>
    <w:bookmarkEnd w:id="11"/>
    <w:bookmarkStart w:name="z5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районных бюджетных программ, не подлежащих секвестру в процессе исполнения районного бюджета на 2013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0"/>
      </w:tblGrid>
      <w:tr>
        <w:trPr>
          <w:trHeight w:val="39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465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35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5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Жаркаинского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 № 5С-14/2</w:t>
      </w:r>
    </w:p>
    <w:bookmarkEnd w:id="13"/>
    <w:bookmarkStart w:name="z6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 районного значения, поселка, села, сельских округов на 2013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редакции решения Жаркаинского районного маслихата Акмолинской области от 06.12.2013 </w:t>
      </w:r>
      <w:r>
        <w:rPr>
          <w:rFonts w:ascii="Times New Roman"/>
          <w:b w:val="false"/>
          <w:i w:val="false"/>
          <w:color w:val="ff0000"/>
          <w:sz w:val="28"/>
        </w:rPr>
        <w:t>№ 5С-28/2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828"/>
        <w:gridCol w:w="640"/>
        <w:gridCol w:w="8826"/>
        <w:gridCol w:w="2646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141 803,2</w:t>
            </w:r>
          </w:p>
        </w:tc>
      </w:tr>
      <w:tr>
        <w:trPr>
          <w:trHeight w:val="8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141 803,2</w:t>
            </w:r>
          </w:p>
        </w:tc>
      </w:tr>
      <w:tr>
        <w:trPr>
          <w:trHeight w:val="7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129 871,8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13 697,0</w:t>
            </w:r>
          </w:p>
        </w:tc>
      </w:tr>
      <w:tr>
        <w:trPr>
          <w:trHeight w:val="6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6 428,0</w:t>
            </w:r>
          </w:p>
        </w:tc>
      </w:tr>
      <w:tr>
        <w:trPr>
          <w:trHeight w:val="7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6 768,9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7 484,0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Далабайского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7 249,0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10 757,9</w:t>
            </w:r>
          </w:p>
        </w:tc>
      </w:tr>
      <w:tr>
        <w:trPr>
          <w:trHeight w:val="5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6 449,0</w:t>
            </w:r>
          </w:p>
        </w:tc>
      </w:tr>
      <w:tr>
        <w:trPr>
          <w:trHeight w:val="5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7 171,0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6 681,0</w:t>
            </w:r>
          </w:p>
        </w:tc>
      </w:tr>
      <w:tr>
        <w:trPr>
          <w:trHeight w:val="6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7 612,0</w:t>
            </w:r>
          </w:p>
        </w:tc>
      </w:tr>
      <w:tr>
        <w:trPr>
          <w:trHeight w:val="5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7 138,5</w:t>
            </w:r>
          </w:p>
        </w:tc>
      </w:tr>
      <w:tr>
        <w:trPr>
          <w:trHeight w:val="5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7 113,4</w:t>
            </w:r>
          </w:p>
        </w:tc>
      </w:tr>
      <w:tr>
        <w:trPr>
          <w:trHeight w:val="5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7 020,2</w:t>
            </w:r>
          </w:p>
        </w:tc>
      </w:tr>
      <w:tr>
        <w:trPr>
          <w:trHeight w:val="4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7 277,0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Тассуатского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7 031,0</w:t>
            </w:r>
          </w:p>
        </w:tc>
      </w:tr>
      <w:tr>
        <w:trPr>
          <w:trHeight w:val="7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6 822,0</w:t>
            </w:r>
          </w:p>
        </w:tc>
      </w:tr>
      <w:tr>
        <w:trPr>
          <w:trHeight w:val="1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7 171,9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11 931,4</w:t>
            </w:r>
          </w:p>
        </w:tc>
      </w:tr>
      <w:tr>
        <w:trPr>
          <w:trHeight w:val="4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2 149,1</w:t>
            </w:r>
          </w:p>
        </w:tc>
      </w:tr>
      <w:tr>
        <w:trPr>
          <w:trHeight w:val="7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5 058,1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Далабайского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2 309,2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1 040,0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16 145,8</w:t>
            </w:r>
          </w:p>
        </w:tc>
      </w:tr>
      <w:tr>
        <w:trPr>
          <w:trHeight w:val="8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16 145,8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7 233,4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6 190,0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68,3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83,6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1 056,0</w:t>
            </w:r>
          </w:p>
        </w:tc>
      </w:tr>
      <w:tr>
        <w:trPr>
          <w:trHeight w:val="4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1 056,0</w:t>
            </w:r>
          </w:p>
        </w:tc>
      </w:tr>
      <w:tr>
        <w:trPr>
          <w:trHeight w:val="4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7 856,4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2 464,0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</w:tr>
      <w:tr>
        <w:trPr>
          <w:trHeight w:val="7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517,0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Далабайского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7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6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402,0</w:t>
            </w:r>
          </w:p>
        </w:tc>
      </w:tr>
      <w:tr>
        <w:trPr>
          <w:trHeight w:val="5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450,9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462,0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324,5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Тассуатского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7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7 868,1</w:t>
            </w:r>
          </w:p>
        </w:tc>
      </w:tr>
      <w:tr>
        <w:trPr>
          <w:trHeight w:val="8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7 868,1</w:t>
            </w:r>
          </w:p>
        </w:tc>
      </w:tr>
      <w:tr>
        <w:trPr>
          <w:trHeight w:val="12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7 868,1</w:t>
            </w:r>
          </w:p>
        </w:tc>
      </w:tr>
      <w:tr>
        <w:trPr>
          <w:trHeight w:val="4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5 868,0</w:t>
            </w:r>
          </w:p>
        </w:tc>
      </w:tr>
      <w:tr>
        <w:trPr>
          <w:trHeight w:val="5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</w:p>
        </w:tc>
      </w:tr>
      <w:tr>
        <w:trPr>
          <w:trHeight w:val="5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7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6 707,0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6 707,0</w:t>
            </w:r>
          </w:p>
        </w:tc>
      </w:tr>
      <w:tr>
        <w:trPr>
          <w:trHeight w:val="8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6 707,0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757,0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Далабайского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404,3</w:t>
            </w:r>
          </w:p>
        </w:tc>
      </w:tr>
      <w:tr>
        <w:trPr>
          <w:trHeight w:val="7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255,6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419,1</w:t>
            </w:r>
          </w:p>
        </w:tc>
      </w:tr>
      <w:tr>
        <w:trPr>
          <w:trHeight w:val="6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512,3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255,7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Тассуатского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266,4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