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5143" w14:textId="72a5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9 декабря 2011 года № С 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12 апреля 2012 года № 5 ВС-3-1. Зарегистрировано Управлением юстиции Жаксынского района Акмолинской области 25 апреля 2012 года № 1-13-154.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2012-2014 годы»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2503506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291907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2193506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2574130,8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9805,1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- 3342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- 85174,9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85174,9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5ВС-3-1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35"/>
        <w:gridCol w:w="286"/>
        <w:gridCol w:w="8569"/>
        <w:gridCol w:w="2211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2503506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291907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15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3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37"/>
        <w:gridCol w:w="537"/>
        <w:gridCol w:w="8357"/>
        <w:gridCol w:w="21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2574130,8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193254,8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53250,5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41853,5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109908,3</w:t>
            </w:r>
          </w:p>
        </w:tc>
      </w:tr>
      <w:tr>
        <w:trPr>
          <w:trHeight w:val="10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109475,3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15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1318472,5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1318472,5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1161564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30194,5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</w:t>
            </w:r>
          </w:p>
        </w:tc>
      </w:tr>
      <w:tr>
        <w:trPr>
          <w:trHeight w:val="15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</w:p>
        </w:tc>
      </w:tr>
      <w:tr>
        <w:trPr>
          <w:trHeight w:val="12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3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1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</w:t>
            </w:r>
          </w:p>
        </w:tc>
      </w:tr>
      <w:tr>
        <w:trPr>
          <w:trHeight w:val="10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15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718481,7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568264,8</w:t>
            </w:r>
          </w:p>
        </w:tc>
      </w:tr>
      <w:tr>
        <w:trPr>
          <w:trHeight w:val="9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8468,8</w:t>
            </w:r>
          </w:p>
        </w:tc>
      </w:tr>
      <w:tr>
        <w:trPr>
          <w:trHeight w:val="10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558001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8646,7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1342,7</w:t>
            </w:r>
          </w:p>
        </w:tc>
      </w:tr>
      <w:tr>
        <w:trPr>
          <w:trHeight w:val="12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104370,2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76523,5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24861,7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92007,7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65379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11389,6</w:t>
            </w:r>
          </w:p>
        </w:tc>
      </w:tr>
      <w:tr>
        <w:trPr>
          <w:trHeight w:val="13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10939,1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40374,5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16618,5</w:t>
            </w:r>
          </w:p>
        </w:tc>
      </w:tr>
      <w:tr>
        <w:trPr>
          <w:trHeight w:val="10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27792,1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8137,1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12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0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14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18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-85174,9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5ВС-3-1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5"/>
        <w:gridCol w:w="2105"/>
      </w:tblGrid>
      <w:tr>
        <w:trPr>
          <w:trHeight w:val="10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685 960</w:t>
            </w:r>
          </w:p>
        </w:tc>
      </w:tr>
      <w:tr>
        <w:trPr>
          <w:trHeight w:val="3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119 283</w:t>
            </w:r>
          </w:p>
        </w:tc>
      </w:tr>
      <w:tr>
        <w:trPr>
          <w:trHeight w:val="28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6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местного самоуправления в рамках программы "Развитие регионов"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85 843</w:t>
            </w:r>
          </w:p>
        </w:tc>
      </w:tr>
      <w:tr>
        <w:trPr>
          <w:trHeight w:val="58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75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99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73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29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99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120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коммунально-инженерной, инженерно-транспортной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2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559 396</w:t>
            </w:r>
          </w:p>
        </w:tc>
      </w:tr>
      <w:tr>
        <w:trPr>
          <w:trHeight w:val="30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559 396</w:t>
            </w:r>
          </w:p>
        </w:tc>
      </w:tr>
      <w:tr>
        <w:trPr>
          <w:trHeight w:val="3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558 001</w:t>
            </w:r>
          </w:p>
        </w:tc>
      </w:tr>
      <w:tr>
        <w:trPr>
          <w:trHeight w:val="9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8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6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реализацию мер социальной поддержки специалистов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