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88cb" w14:textId="d268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9 декабря 2011 года № С-38-2 "О бюджете Жаксынского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31 мая 2012 года № 5ВС-5-1. Зарегистрировано Управлением юстиции Жаксынского района Акмолинской области 14 июня 2012 года № 1-13-157.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Жаксынского районного маслихата Акмолинской области от 17.06.2013 № 120).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2012-2014 годы" от 9 декабря 2011 года № С-38-2 (зарегистрировано в Реестре государственной регистрации нормативных правовых актов № 1-13-143, опубликовано 13 января 2012 года в районной газете "Жаксынский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2503506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291907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12420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2193506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2579992,2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9805,1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13147,1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-3342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-86291,3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86291,3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И.Кабдугалиев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5ВС-5-1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12"/>
        <w:gridCol w:w="533"/>
        <w:gridCol w:w="7349"/>
        <w:gridCol w:w="2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58"/>
        <w:gridCol w:w="1158"/>
        <w:gridCol w:w="5998"/>
        <w:gridCol w:w="3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ВС-5-1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56"/>
        <w:gridCol w:w="1348"/>
        <w:gridCol w:w="1349"/>
        <w:gridCol w:w="5197"/>
        <w:gridCol w:w="34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Киевское Жаксынского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