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590c" w14:textId="8fa5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9 декабря 2011 года № С-38-2 "О бюджете Жаксынского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5 декабря 2012 года № 5ВС-11-1. Зарегистрировано Департаментом юстиции Акмолинской области 13 декабря 2012 года № 3537. Утратило силу в связи с истечением срока применения - (письмо Жаксынского районного маслихата Акмолинской области от 17 июня 2013 года № 120)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Жаксынского районного маслихата Акмолинской области от 17.06.2013 № 120).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«О бюджете Жаксынского района на 2012-2014 годы» от 9 декабря 2011 года № С-38-2 (зарегистрировано в Реестре государственной регистрации нормативных правовых актов № 1-13-143, опубликовано 13 января 2012 года в районной газете «Жаксынский вестник»)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2459562,9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310401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13790,8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1515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2133856,1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2536049,1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9799,1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13147,1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- 3348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- 86285,3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 86 285,3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Учесть, что в бюджете района на 2012 год предусмотрено погашение бюджетных кредитов в республиканский бюджет в сумме 3348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районного маслихата            Б. 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Жаксынского района                    И.Кабдугалиев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декабря 2012 года № 5ВС-11-1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780"/>
        <w:gridCol w:w="642"/>
        <w:gridCol w:w="8638"/>
        <w:gridCol w:w="233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2459562,9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310401</w:t>
            </w:r>
          </w:p>
        </w:tc>
      </w:tr>
      <w:tr>
        <w:trPr>
          <w:trHeight w:val="1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1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149211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149211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139929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106237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23299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13790,8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823,8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</w:p>
        </w:tc>
      </w:tr>
      <w:tr>
        <w:trPr>
          <w:trHeight w:val="13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2133856,1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2133856,1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2133856,1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683"/>
        <w:gridCol w:w="683"/>
        <w:gridCol w:w="8677"/>
        <w:gridCol w:w="225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2536049,1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202756,3</w:t>
            </w:r>
          </w:p>
        </w:tc>
      </w:tr>
      <w:tr>
        <w:trPr>
          <w:trHeight w:val="6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11826,9</w:t>
            </w:r>
          </w:p>
        </w:tc>
      </w:tr>
      <w:tr>
        <w:trPr>
          <w:trHeight w:val="7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11826,9</w:t>
            </w:r>
          </w:p>
        </w:tc>
      </w:tr>
      <w:tr>
        <w:trPr>
          <w:trHeight w:val="7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60056,3</w:t>
            </w:r>
          </w:p>
        </w:tc>
      </w:tr>
      <w:tr>
        <w:trPr>
          <w:trHeight w:val="7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42835,3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4187,2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13033,8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112114,1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111681,1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18759,0</w:t>
            </w:r>
          </w:p>
        </w:tc>
      </w:tr>
      <w:tr>
        <w:trPr>
          <w:trHeight w:val="17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  бюджета и управления коммунальной собственностью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17961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10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3682,5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3682,5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592,5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1319673,2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1316087,2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1080321,5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3127,6</w:t>
            </w:r>
          </w:p>
        </w:tc>
      </w:tr>
      <w:tr>
        <w:trPr>
          <w:trHeight w:val="12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12174,0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22507,1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51144,0</w:t>
            </w:r>
          </w:p>
        </w:tc>
      </w:tr>
      <w:tr>
        <w:trPr>
          <w:trHeight w:val="15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11218,5</w:t>
            </w:r>
          </w:p>
        </w:tc>
      </w:tr>
      <w:tr>
        <w:trPr>
          <w:trHeight w:val="12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25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19769,0</w:t>
            </w:r>
          </w:p>
        </w:tc>
      </w:tr>
      <w:tr>
        <w:trPr>
          <w:trHeight w:val="12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16240,0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82099,5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3586,0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100202,0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100202,0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17588,3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32041,1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836,8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6852,0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10915,6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413,8</w:t>
            </w:r>
          </w:p>
        </w:tc>
      </w:tr>
      <w:tr>
        <w:trPr>
          <w:trHeight w:val="10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584,0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371,4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11177,0</w:t>
            </w:r>
          </w:p>
        </w:tc>
      </w:tr>
      <w:tr>
        <w:trPr>
          <w:trHeight w:val="7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5441,0</w:t>
            </w:r>
          </w:p>
        </w:tc>
      </w:tr>
      <w:tr>
        <w:trPr>
          <w:trHeight w:val="15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2202,0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1660,0</w:t>
            </w:r>
          </w:p>
        </w:tc>
      </w:tr>
      <w:tr>
        <w:trPr>
          <w:trHeight w:val="6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10119,0</w:t>
            </w:r>
          </w:p>
        </w:tc>
      </w:tr>
      <w:tr>
        <w:trPr>
          <w:trHeight w:val="4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670111,2</w:t>
            </w:r>
          </w:p>
        </w:tc>
      </w:tr>
      <w:tr>
        <w:trPr>
          <w:trHeight w:val="6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513021,0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43529,0</w:t>
            </w:r>
          </w:p>
        </w:tc>
      </w:tr>
      <w:tr>
        <w:trPr>
          <w:trHeight w:val="8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обустройство, и (или) приобретение инженерно-коммуникационной инфраструктуры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447782,0</w:t>
            </w:r>
          </w:p>
        </w:tc>
      </w:tr>
      <w:tr>
        <w:trPr>
          <w:trHeight w:val="10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  инфраструктуры в рамках второго направления Программы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37200,0</w:t>
            </w:r>
          </w:p>
        </w:tc>
      </w:tr>
      <w:tr>
        <w:trPr>
          <w:trHeight w:val="9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37200,0</w:t>
            </w:r>
          </w:p>
        </w:tc>
      </w:tr>
      <w:tr>
        <w:trPr>
          <w:trHeight w:val="9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11492,7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5975,8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1466,0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3864,9</w:t>
            </w:r>
          </w:p>
        </w:tc>
      </w:tr>
      <w:tr>
        <w:trPr>
          <w:trHeight w:val="11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108397,5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49.6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73513,0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25362,0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5161,9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102254,0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культуры и развития языков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74765,1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32109,1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23862,0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 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9033,0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11893,6</w:t>
            </w:r>
          </w:p>
        </w:tc>
      </w:tr>
      <w:tr>
        <w:trPr>
          <w:trHeight w:val="12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6474,2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4091,0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556,4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11305,6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6649,2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301,8</w:t>
            </w:r>
          </w:p>
        </w:tc>
      </w:tr>
      <w:tr>
        <w:trPr>
          <w:trHeight w:val="6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1444,1</w:t>
            </w:r>
          </w:p>
        </w:tc>
      </w:tr>
      <w:tr>
        <w:trPr>
          <w:trHeight w:val="12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2910,5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4289,7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4289,7</w:t>
            </w:r>
          </w:p>
        </w:tc>
      </w:tr>
      <w:tr>
        <w:trPr>
          <w:trHeight w:val="12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39688,2</w:t>
            </w:r>
          </w:p>
        </w:tc>
      </w:tr>
      <w:tr>
        <w:trPr>
          <w:trHeight w:val="6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16594,2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14870,3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159,9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1564,0</w:t>
            </w:r>
          </w:p>
        </w:tc>
      </w:tr>
      <w:tr>
        <w:trPr>
          <w:trHeight w:val="6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3358,0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3358,0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19736,0</w:t>
            </w:r>
          </w:p>
        </w:tc>
      </w:tr>
      <w:tr>
        <w:trPr>
          <w:trHeight w:val="6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7887,3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1609,7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9739,0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27237,8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19151,8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5151,8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39250,4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7078,4</w:t>
            </w:r>
          </w:p>
        </w:tc>
      </w:tr>
      <w:tr>
        <w:trPr>
          <w:trHeight w:val="13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7078,4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32172,0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32172,0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18013,2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11504,3</w:t>
            </w:r>
          </w:p>
        </w:tc>
      </w:tr>
      <w:tr>
        <w:trPr>
          <w:trHeight w:val="12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8774,3</w:t>
            </w:r>
          </w:p>
        </w:tc>
      </w:tr>
      <w:tr>
        <w:trPr>
          <w:trHeight w:val="12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2730,0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6508,9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6271,9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12408,5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12408,5</w:t>
            </w:r>
          </w:p>
        </w:tc>
      </w:tr>
      <w:tr>
        <w:trPr>
          <w:trHeight w:val="7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12408,5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9799,1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</w:p>
        </w:tc>
      </w:tr>
      <w:tr>
        <w:trPr>
          <w:trHeight w:val="12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-3348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-3348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-3348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-3348</w:t>
            </w:r>
          </w:p>
        </w:tc>
      </w:tr>
      <w:tr>
        <w:trPr>
          <w:trHeight w:val="6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-86285,3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86 285,3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№ 5ВС-11-1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кредиты из республиканского бюджета на 2012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8"/>
        <w:gridCol w:w="2162"/>
      </w:tblGrid>
      <w:tr>
        <w:trPr>
          <w:trHeight w:val="780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621 559,0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119 075</w:t>
            </w:r>
          </w:p>
        </w:tc>
      </w:tr>
      <w:tr>
        <w:trPr>
          <w:trHeight w:val="360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9 739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9 739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</w:t>
            </w:r>
          </w:p>
        </w:tc>
      </w:tr>
      <w:tr>
        <w:trPr>
          <w:trHeight w:val="55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по оказанию социальной поддержки специалистов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</w:t>
            </w:r>
          </w:p>
        </w:tc>
      </w:tr>
      <w:tr>
        <w:trPr>
          <w:trHeight w:val="750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61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местного самоуправления в рамках программы "Развитие регионов"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6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15 426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жилищной помощи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2020, в том числе: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15 426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9 460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87 822</w:t>
            </w:r>
          </w:p>
        </w:tc>
      </w:tr>
      <w:tr>
        <w:trPr>
          <w:trHeight w:val="58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19 769</w:t>
            </w:r>
          </w:p>
        </w:tc>
      </w:tr>
      <w:tr>
        <w:trPr>
          <w:trHeight w:val="900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 программы развития образования в Республике Казахстан на 2011-2020 годы, в том числе: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6 494</w:t>
            </w:r>
          </w:p>
        </w:tc>
      </w:tr>
      <w:tr>
        <w:trPr>
          <w:trHeight w:val="1080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</w:t>
            </w:r>
          </w:p>
        </w:tc>
      </w:tr>
      <w:tr>
        <w:trPr>
          <w:trHeight w:val="82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139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7 934</w:t>
            </w:r>
          </w:p>
        </w:tc>
      </w:tr>
      <w:tr>
        <w:trPr>
          <w:trHeight w:val="139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80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16 425</w:t>
            </w:r>
          </w:p>
        </w:tc>
      </w:tr>
      <w:tr>
        <w:trPr>
          <w:trHeight w:val="118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коммунально-инженерной, инженерно-транспортной и социальной инфраструктуры и благоустройство сельских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37 200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495 203,0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495 203,0</w:t>
            </w:r>
          </w:p>
        </w:tc>
      </w:tr>
      <w:tr>
        <w:trPr>
          <w:trHeight w:val="91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38 247</w:t>
            </w:r>
          </w:p>
        </w:tc>
      </w:tr>
      <w:tr>
        <w:trPr>
          <w:trHeight w:val="91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обустройство, и (или) приобретение инженерно-коммуникационной инфраструктуры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18 685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438 271,0</w:t>
            </w:r>
          </w:p>
        </w:tc>
      </w:tr>
      <w:tr>
        <w:trPr>
          <w:trHeight w:val="900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Программы занятости 2020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810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реализацию мер социальной поддержки специалистов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