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5b01" w14:textId="3005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Жаксынского районного маслихата от 24 апреля 2012 года № 5С-4-3 "Об утверждении Правил предоставления жилищной помощи малообеспеченным семьям (гражданам), проживающим в Жаксынском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20 декабря 2012 года № 5С-12/2. Зарегистрировано Департаментом юстиции Акмолинской области 16 января 2013 года № 3607. Утратило силу решением Жаксынского районного маслихата Акмолинской области от 9 июля 2015 года № 5ВС-40-2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Жаксынского районного маслихата Акмолинской области от 09.07.2015 </w:t>
      </w:r>
      <w:r>
        <w:rPr>
          <w:rFonts w:ascii="Times New Roman"/>
          <w:b w:val="false"/>
          <w:i w:val="false"/>
          <w:color w:val="ff0000"/>
          <w:sz w:val="28"/>
        </w:rPr>
        <w:t>№ 5ВС-40-2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Жаксынский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«Об утверждении Правил предоставления жилищной помощи малообеспеченным семьям (гражданам), проживающим в Жаксынском районе» от 24 апреля 2012 года № 5 С-4-3 (зарегистрировано в Реестре государственной регистрации нормативных правовых актов № 1-13-156, опубликовано 1 июня 2012 года в районной газете «Жаксынский вестник»)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(гражданам), проживающим в Жаксынском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Жилищная помощь предоставляется за счет средств районного бюджета малообеспеченным семьям (гражданам), постоянно проживающим в Жаксынском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являющихся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 семьям (гражданам) проживающим в приватизированных жилых помещениях (квартирах) или являющихся нанимателями (поднанимателями жилых помещений (квартир) в государственном жилищном фонде,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жилища и потребления коммунальных услуг устанавливается в размере 11 % к совокупному доходу семьи.»;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Жаксынском районе.»;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«13-1. Семьи (граждане), имеющие право на получение компенсации расходов на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кроме документов, предусмотренных пунктом 10 настоящих Правил, предоставляют: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А.Турлыбеков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