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2d374" w14:textId="de2d3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молодежной практики в 2012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Зерендинского района Акмолинской области от 26 января 2012 года № 69. Зарегистрировано Управлением юстиции Зерендинского района Акмолинской области 17 февраля 2012 года № 1-14-176. Утратило силу - постановлением акимата Зерендинского района Акмолинской области 24 мая 2012 года № 321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- постановлением акимата Зерендинского района Акмолинской области 24.05.2012 № 321.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финансирования молодежной практики, утвержденными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марта 2011 года № 316 «Об утверждении Программы занятости 2020», акимат Зерендинского района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молодежную практику в 2012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прилагаемый перечень работодателей, организовавших рабочие места для прохождения молодежной практики в Зерендинском районе: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 районного бюджета,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 республиканского бюджета,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Зерендинского района Таласбаеву А.А.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Департаменте юстиции Акмолинской области и вводится в действия со дня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Е.Сагдиев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Первый заместитель председателя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Зерендинского филиала Народно-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Демократической Партии «Нур Отан»          Л.Сантас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Зерендинского районного суда               К.Абишев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Прокурор Зерендинского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советник юстиции                           А.Муханжаров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Зерендинского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Казахстан»                      Б.Аленов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по делам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Зерендинского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области»                       Т.Бражанов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«Управление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Зерендинского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Казахстан»                      А.Касымжанов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«Налоговое управление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Зерендинскому району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налогового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Акмолинской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Казахстан»                      Д.Нурахов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«Зерендинское районное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управление Казначейства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казначейства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Акмолинской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Комитета казначейства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Казахстан»                      А.Утенов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Зерендинского филиала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Республиканского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Казенного предприятия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«Центр по недвижимости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Акмолинской области»                    К.Ахметов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Зерендинского филиала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Кокшетауского отделения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Акционерного общества «БТА Банк»           К.Тубетов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Зерендинского районного узла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телекоммуникаций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общества «Казахтелеком»                    О.Зубань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Зерендинского районного узла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почтовой связи Акмолинского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филиала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общества «Казпочта»                        Х.Бекенов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Зерендинского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января 2012 года № 69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работодателей, организовавших рабочие места</w:t>
      </w:r>
      <w:r>
        <w:br/>
      </w:r>
      <w:r>
        <w:rPr>
          <w:rFonts w:ascii="Times New Roman"/>
          <w:b/>
          <w:i w:val="false"/>
          <w:color w:val="000000"/>
        </w:rPr>
        <w:t>
для прохождения молодежной практики на 2012 год</w:t>
      </w:r>
      <w:r>
        <w:br/>
      </w:r>
      <w:r>
        <w:rPr>
          <w:rFonts w:ascii="Times New Roman"/>
          <w:b/>
          <w:i w:val="false"/>
          <w:color w:val="000000"/>
        </w:rPr>
        <w:t>
в Зерендинском районе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3"/>
        <w:gridCol w:w="3449"/>
        <w:gridCol w:w="2397"/>
        <w:gridCol w:w="2182"/>
        <w:gridCol w:w="1989"/>
        <w:gridCol w:w="1840"/>
      </w:tblGrid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работодателя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месяцах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тенге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финансов»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17439,00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Народно-Демокра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тической Партии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«Нур Отан»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политолог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17439,00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Прокуратура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Переводчик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17439,00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суд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17439,00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жилищно-коммунального хозяйства, пассажирского транспорта и автомобильных дорог»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17439,00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ветеринарии»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17439,00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строительства»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Инженер- строитель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17439,00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казенного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«Центр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недвижимости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области»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экономист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17439,00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юстиции Зерендинского района Департамента юстиции Акмолинской области Министерства юстиции Республики Казахстан»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17439,00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образования»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Переводчик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17439,00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«Налоговое управление по Зерендинскому району Департамента налогового комитета по Акмолинской области Министерства финансов Республики Казахстан»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17439,00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Зерендинского сельского округа»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17439,00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Зерендинский районный узел телекоммуникации акционерного общества «Казахтелеком»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 по связи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17439,00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«Зерендинское районное Управление казначейства Департамента казначейства по Акмолинской области Комитета казначейства Министерства финансов Республики Казахстан»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17439,00</w:t>
            </w:r>
          </w:p>
        </w:tc>
      </w:tr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сельского хозяйства и земельных отношении»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 или зоотехник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17439,00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Зерендинского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января 2012 года № 69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работодателей, организовавших рабочие места</w:t>
      </w:r>
      <w:r>
        <w:br/>
      </w:r>
      <w:r>
        <w:rPr>
          <w:rFonts w:ascii="Times New Roman"/>
          <w:b/>
          <w:i w:val="false"/>
          <w:color w:val="000000"/>
        </w:rPr>
        <w:t>
для прохождения молодежной практики на 2012 год</w:t>
      </w:r>
      <w:r>
        <w:br/>
      </w:r>
      <w:r>
        <w:rPr>
          <w:rFonts w:ascii="Times New Roman"/>
          <w:b/>
          <w:i w:val="false"/>
          <w:color w:val="000000"/>
        </w:rPr>
        <w:t>
в Зерендинском районе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6"/>
        <w:gridCol w:w="3384"/>
        <w:gridCol w:w="2504"/>
        <w:gridCol w:w="1946"/>
        <w:gridCol w:w="2097"/>
        <w:gridCol w:w="1883"/>
      </w:tblGrid>
      <w:tr>
        <w:trPr>
          <w:trHeight w:val="115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работодателя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ность)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месяцах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тенге</w:t>
            </w:r>
          </w:p>
        </w:tc>
      </w:tr>
      <w:tr>
        <w:trPr>
          <w:trHeight w:val="58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района»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58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Казахстан»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28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округа»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58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по делам обороны Зерендинского района Акмолинской области»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64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экономики и финансов» Зерендинского района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58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занятости и социальных программ» Зерендинского района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работник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28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Приреченского сельского округа»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51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внутренних дел Зерендинского района Департамента внутренних дел Акмолинской области Министерства внутренних дел Республики Казахстан»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28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тью «Кылшакты»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Парикмахер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28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Зерендинский районный узел телекоммуникации акционерного общества «Казахтелеком»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64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отделение Кокшетауского филиала акционерного общества «БТА Банк»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28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Зерендинский районный узел почтовой связи Акмолинского областного филиала акционерного общества «Казпочта»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