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c38d" w14:textId="594c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12 декабря 2011 года № 45-304 "О бюджете Зерендинского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19 марта 2012 года № 2-12. Зарегистрировано Управлением юстиции Зерендинского района Акмолинской области 29 марта 2012 года № 1-14-177. Утратило силу в связи с истечением срока применения - (письмо Зерендинского районного маслихата Акмолинской области от 2 мая 2013 года № 103)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02.05.2013 № 103).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Зерендинский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«О бюджете Зерендинского района на 2012 -2014 годы» от 12 декабря 2011 года № 45-304 (зарегистрированного в Реестре государственной регистрации нормативных правовых актов № 1-14-170, опубликовано 5 января 2012 года в газете «Зеренді»)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«1.Утвердить бюджет Зерендинского района на 2012 – 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3 566 775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1 468 515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1 986 445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3 606 258,6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33 107,5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36 794,5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3 687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31 500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-104 091,1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104 091,1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36 405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3 687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71 373,1 тысяча тенге;»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 В.Соболев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Зерендинского района                  Е.Б.Сагдиев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2012 года № 2-12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45-304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01"/>
        <w:gridCol w:w="550"/>
        <w:gridCol w:w="8511"/>
        <w:gridCol w:w="2117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3566775,0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1468515</w:t>
            </w:r>
          </w:p>
        </w:tc>
      </w:tr>
      <w:tr>
        <w:trPr>
          <w:trHeight w:val="4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</w:t>
            </w:r>
          </w:p>
        </w:tc>
      </w:tr>
      <w:tr>
        <w:trPr>
          <w:trHeight w:val="4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533330</w:t>
            </w:r>
          </w:p>
        </w:tc>
      </w:tr>
      <w:tr>
        <w:trPr>
          <w:trHeight w:val="4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533330</w:t>
            </w:r>
          </w:p>
        </w:tc>
      </w:tr>
      <w:tr>
        <w:trPr>
          <w:trHeight w:val="4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862919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794566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49587</w:t>
            </w:r>
          </w:p>
        </w:tc>
      </w:tr>
      <w:tr>
        <w:trPr>
          <w:trHeight w:val="4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</w:tr>
      <w:tr>
        <w:trPr>
          <w:trHeight w:val="4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48751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25048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</w:t>
            </w:r>
          </w:p>
        </w:tc>
      </w:tr>
      <w:tr>
        <w:trPr>
          <w:trHeight w:val="4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13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1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1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5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18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23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4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4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8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6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34995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34995</w:t>
            </w:r>
          </w:p>
        </w:tc>
      </w:tr>
      <w:tr>
        <w:trPr>
          <w:trHeight w:val="1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55005</w:t>
            </w:r>
          </w:p>
        </w:tc>
      </w:tr>
      <w:tr>
        <w:trPr>
          <w:trHeight w:val="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55005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1986445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1986445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538"/>
        <w:gridCol w:w="538"/>
        <w:gridCol w:w="8415"/>
        <w:gridCol w:w="209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Сума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3606258,6</w:t>
            </w:r>
          </w:p>
        </w:tc>
      </w:tr>
      <w:tr>
        <w:trPr>
          <w:trHeight w:val="2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264572</w:t>
            </w:r>
          </w:p>
        </w:tc>
      </w:tr>
      <w:tr>
        <w:trPr>
          <w:trHeight w:val="7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4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1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62395</w:t>
            </w:r>
          </w:p>
        </w:tc>
      </w:tr>
      <w:tr>
        <w:trPr>
          <w:trHeight w:val="8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59275</w:t>
            </w:r>
          </w:p>
        </w:tc>
      </w:tr>
      <w:tr>
        <w:trPr>
          <w:trHeight w:val="4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8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7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165922</w:t>
            </w:r>
          </w:p>
        </w:tc>
      </w:tr>
      <w:tr>
        <w:trPr>
          <w:trHeight w:val="8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162802</w:t>
            </w:r>
          </w:p>
        </w:tc>
      </w:tr>
      <w:tr>
        <w:trPr>
          <w:trHeight w:val="8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22342</w:t>
            </w:r>
          </w:p>
        </w:tc>
      </w:tr>
      <w:tr>
        <w:trPr>
          <w:trHeight w:val="17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21127</w:t>
            </w:r>
          </w:p>
        </w:tc>
      </w:tr>
      <w:tr>
        <w:trPr>
          <w:trHeight w:val="8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7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7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8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5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2520145,1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9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5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2296136,1</w:t>
            </w:r>
          </w:p>
        </w:tc>
      </w:tr>
      <w:tr>
        <w:trPr>
          <w:trHeight w:val="9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</w:t>
            </w:r>
          </w:p>
        </w:tc>
      </w:tr>
      <w:tr>
        <w:trPr>
          <w:trHeight w:val="6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2034627,1</w:t>
            </w:r>
          </w:p>
        </w:tc>
      </w:tr>
      <w:tr>
        <w:trPr>
          <w:trHeight w:val="8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9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34646</w:t>
            </w:r>
          </w:p>
        </w:tc>
      </w:tr>
      <w:tr>
        <w:trPr>
          <w:trHeight w:val="7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149808</w:t>
            </w:r>
          </w:p>
        </w:tc>
      </w:tr>
      <w:tr>
        <w:trPr>
          <w:trHeight w:val="17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 сироты (детей-сирот),и ребенка (детей),оставшегося без попечения родителей за счет трансфертов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</w:tr>
      <w:tr>
        <w:trPr>
          <w:trHeight w:val="9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 трансфертов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15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9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29442</w:t>
            </w:r>
          </w:p>
        </w:tc>
      </w:tr>
      <w:tr>
        <w:trPr>
          <w:trHeight w:val="42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221256</w:t>
            </w:r>
          </w:p>
        </w:tc>
      </w:tr>
      <w:tr>
        <w:trPr>
          <w:trHeight w:val="7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221256</w:t>
            </w:r>
          </w:p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115569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115569</w:t>
            </w:r>
          </w:p>
        </w:tc>
      </w:tr>
      <w:tr>
        <w:trPr>
          <w:trHeight w:val="10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</w:t>
            </w:r>
          </w:p>
        </w:tc>
      </w:tr>
      <w:tr>
        <w:trPr>
          <w:trHeight w:val="5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23798</w:t>
            </w:r>
          </w:p>
        </w:tc>
      </w:tr>
      <w:tr>
        <w:trPr>
          <w:trHeight w:val="7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7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9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</w:tr>
      <w:tr>
        <w:trPr>
          <w:trHeight w:val="72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8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8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21156</w:t>
            </w:r>
          </w:p>
        </w:tc>
      </w:tr>
      <w:tr>
        <w:trPr>
          <w:trHeight w:val="7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</w:t>
            </w:r>
          </w:p>
        </w:tc>
      </w:tr>
      <w:tr>
        <w:trPr>
          <w:trHeight w:val="162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359922</w:t>
            </w:r>
          </w:p>
        </w:tc>
      </w:tr>
      <w:tr>
        <w:trPr>
          <w:trHeight w:val="7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29325</w:t>
            </w:r>
          </w:p>
        </w:tc>
      </w:tr>
      <w:tr>
        <w:trPr>
          <w:trHeight w:val="7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</w:t>
            </w:r>
          </w:p>
        </w:tc>
      </w:tr>
      <w:tr>
        <w:trPr>
          <w:trHeight w:val="8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50878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</w:t>
            </w:r>
          </w:p>
        </w:tc>
      </w:tr>
      <w:tr>
        <w:trPr>
          <w:trHeight w:val="7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</w:t>
            </w:r>
          </w:p>
        </w:tc>
      </w:tr>
      <w:tr>
        <w:trPr>
          <w:trHeight w:val="8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279719</w:t>
            </w:r>
          </w:p>
        </w:tc>
      </w:tr>
      <w:tr>
        <w:trPr>
          <w:trHeight w:val="7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34094</w:t>
            </w:r>
          </w:p>
        </w:tc>
      </w:tr>
      <w:tr>
        <w:trPr>
          <w:trHeight w:val="11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33526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212099</w:t>
            </w:r>
          </w:p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164130</w:t>
            </w:r>
          </w:p>
        </w:tc>
      </w:tr>
      <w:tr>
        <w:trPr>
          <w:trHeight w:val="7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135571</w:t>
            </w:r>
          </w:p>
        </w:tc>
      </w:tr>
      <w:tr>
        <w:trPr>
          <w:trHeight w:val="72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4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100024</w:t>
            </w:r>
          </w:p>
        </w:tc>
      </w:tr>
      <w:tr>
        <w:trPr>
          <w:trHeight w:val="5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24042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13722</w:t>
            </w:r>
          </w:p>
        </w:tc>
      </w:tr>
      <w:tr>
        <w:trPr>
          <w:trHeight w:val="13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6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4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</w:t>
            </w:r>
          </w:p>
        </w:tc>
      </w:tr>
      <w:tr>
        <w:trPr>
          <w:trHeight w:val="8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7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11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</w:tr>
      <w:tr>
        <w:trPr>
          <w:trHeight w:val="3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47449</w:t>
            </w:r>
          </w:p>
        </w:tc>
      </w:tr>
      <w:tr>
        <w:trPr>
          <w:trHeight w:val="4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8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</w:t>
            </w:r>
          </w:p>
        </w:tc>
      </w:tr>
      <w:tr>
        <w:trPr>
          <w:trHeight w:val="9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4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</w:t>
            </w:r>
          </w:p>
        </w:tc>
      </w:tr>
      <w:tr>
        <w:trPr>
          <w:trHeight w:val="8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12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</w:t>
            </w:r>
          </w:p>
        </w:tc>
      </w:tr>
      <w:tr>
        <w:trPr>
          <w:trHeight w:val="6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4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7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5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6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1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8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</w:tr>
      <w:tr>
        <w:trPr>
          <w:trHeight w:val="10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</w:tr>
      <w:tr>
        <w:trPr>
          <w:trHeight w:val="10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0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(внутригородских),пригородных и внутрирайонных общественных пассажирских перевозок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48818</w:t>
            </w:r>
          </w:p>
        </w:tc>
      </w:tr>
      <w:tr>
        <w:trPr>
          <w:trHeight w:val="12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</w:p>
        </w:tc>
      </w:tr>
      <w:tr>
        <w:trPr>
          <w:trHeight w:val="13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19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4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2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11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</w:p>
        </w:tc>
      </w:tr>
      <w:tr>
        <w:trPr>
          <w:trHeight w:val="7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6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33107,5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36794,5</w:t>
            </w:r>
          </w:p>
        </w:tc>
      </w:tr>
      <w:tr>
        <w:trPr>
          <w:trHeight w:val="10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36794,5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36794,5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36794,5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1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4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5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4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 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8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-104091,1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104091,1</w:t>
            </w:r>
          </w:p>
        </w:tc>
      </w:tr>
      <w:tr>
        <w:trPr>
          <w:trHeight w:val="3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1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10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5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7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2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2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2012 года № 2-12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45-304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6"/>
        <w:gridCol w:w="2064"/>
      </w:tblGrid>
      <w:tr>
        <w:trPr>
          <w:trHeight w:val="76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326 521</w:t>
            </w:r>
          </w:p>
        </w:tc>
      </w:tr>
      <w:tr>
        <w:trPr>
          <w:trHeight w:val="10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63 636</w:t>
            </w:r>
          </w:p>
        </w:tc>
      </w:tr>
      <w:tr>
        <w:trPr>
          <w:trHeight w:val="49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55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Симферопольской средней школы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64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3 636</w:t>
            </w:r>
          </w:p>
        </w:tc>
      </w:tr>
      <w:tr>
        <w:trPr>
          <w:trHeight w:val="78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96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Зерендинского района и многодетных семей сельской местности Зерендинского района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</w:t>
            </w:r>
          </w:p>
        </w:tc>
      </w:tr>
      <w:tr>
        <w:trPr>
          <w:trHeight w:val="66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262 885</w:t>
            </w:r>
          </w:p>
        </w:tc>
      </w:tr>
      <w:tr>
        <w:trPr>
          <w:trHeight w:val="45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262 885</w:t>
            </w:r>
          </w:p>
        </w:tc>
      </w:tr>
      <w:tr>
        <w:trPr>
          <w:trHeight w:val="30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80 мест в селе Жылымды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209 385</w:t>
            </w:r>
          </w:p>
        </w:tc>
      </w:tr>
      <w:tr>
        <w:trPr>
          <w:trHeight w:val="43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в селе Айдарлы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2012 года № 2-12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45-304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36"/>
        <w:gridCol w:w="536"/>
        <w:gridCol w:w="8405"/>
        <w:gridCol w:w="212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</w:p>
        </w:tc>
      </w:tr>
      <w:tr>
        <w:trPr>
          <w:trHeight w:val="2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</w:tr>
      <w:tr>
        <w:trPr>
          <w:trHeight w:val="7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</w:tr>
      <w:tr>
        <w:trPr>
          <w:trHeight w:val="10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9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10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</w:p>
        </w:tc>
      </w:tr>
      <w:tr>
        <w:trPr>
          <w:trHeight w:val="2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</w:t>
            </w:r>
          </w:p>
        </w:tc>
      </w:tr>
      <w:tr>
        <w:trPr>
          <w:trHeight w:val="10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7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1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</w:p>
        </w:tc>
      </w:tr>
      <w:tr>
        <w:trPr>
          <w:trHeight w:val="9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</w:p>
        </w:tc>
      </w:tr>
      <w:tr>
        <w:trPr>
          <w:trHeight w:val="1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22235</w:t>
            </w:r>
          </w:p>
        </w:tc>
      </w:tr>
      <w:tr>
        <w:trPr>
          <w:trHeight w:val="1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9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1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</w:t>
            </w:r>
          </w:p>
        </w:tc>
      </w:tr>
      <w:tr>
        <w:trPr>
          <w:trHeight w:val="9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</w:t>
            </w:r>
          </w:p>
        </w:tc>
      </w:tr>
      <w:tr>
        <w:trPr>
          <w:trHeight w:val="1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</w:tr>
      <w:tr>
        <w:trPr>
          <w:trHeight w:val="10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10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10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11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7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</w:tr>
      <w:tr>
        <w:trPr>
          <w:trHeight w:val="10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8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2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</w:t>
            </w:r>
          </w:p>
        </w:tc>
      </w:tr>
      <w:tr>
        <w:trPr>
          <w:trHeight w:val="11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</w:tr>
      <w:tr>
        <w:trPr>
          <w:trHeight w:val="11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10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8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12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7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1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1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</w:t>
            </w:r>
          </w:p>
        </w:tc>
      </w:tr>
      <w:tr>
        <w:trPr>
          <w:trHeight w:val="10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</w:t>
            </w:r>
          </w:p>
        </w:tc>
      </w:tr>
      <w:tr>
        <w:trPr>
          <w:trHeight w:val="1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8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11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1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11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12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2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</w:t>
            </w:r>
          </w:p>
        </w:tc>
      </w:tr>
      <w:tr>
        <w:trPr>
          <w:trHeight w:val="9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</w:t>
            </w:r>
          </w:p>
        </w:tc>
      </w:tr>
      <w:tr>
        <w:trPr>
          <w:trHeight w:val="1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7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</w:t>
            </w:r>
          </w:p>
        </w:tc>
      </w:tr>
      <w:tr>
        <w:trPr>
          <w:trHeight w:val="1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1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9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</w:tr>
      <w:tr>
        <w:trPr>
          <w:trHeight w:val="7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</w:tr>
      <w:tr>
        <w:trPr>
          <w:trHeight w:val="11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</w:tr>
      <w:tr>
        <w:trPr>
          <w:trHeight w:val="1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</w:tr>
      <w:tr>
        <w:trPr>
          <w:trHeight w:val="2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10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10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7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1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9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</w:tr>
      <w:tr>
        <w:trPr>
          <w:trHeight w:val="9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7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1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1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9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12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</w:tr>
      <w:tr>
        <w:trPr>
          <w:trHeight w:val="1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