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b3f0" w14:textId="f76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12 декабря 2011 года № 45-304 "О бюджете Зерендинского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13 апреля 2012 года № 3-25. Зарегистрировано Управлением юстиции Зерендинского района Акмолинской области 25 апреля 2012 года № 1-14-181.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2012 - 2014 годы» от 12 декабря 2011 года № 45-304 (зарегистрированного в Реестре государственной регистрации нормативных правовых актов № 1-14-170, опубликовано 5 января 2012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Зерендинского района на 2012 – 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3 477 790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1 468 515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1 897 460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3 517 273,6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33 107,5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-104 091,1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104 091,1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71 373,1 тысяча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Зерендинского района                 Е.К.Жусупбеков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апреля 2012 года № 3-25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428"/>
        <w:gridCol w:w="428"/>
        <w:gridCol w:w="8695"/>
        <w:gridCol w:w="217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3477790,0</w:t>
            </w:r>
          </w:p>
        </w:tc>
      </w:tr>
      <w:tr>
        <w:trPr>
          <w:trHeight w:val="1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1468515</w:t>
            </w:r>
          </w:p>
        </w:tc>
      </w:tr>
      <w:tr>
        <w:trPr>
          <w:trHeight w:val="4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5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</w:p>
        </w:tc>
      </w:tr>
      <w:tr>
        <w:trPr>
          <w:trHeight w:val="42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533330</w:t>
            </w:r>
          </w:p>
        </w:tc>
      </w:tr>
      <w:tr>
        <w:trPr>
          <w:trHeight w:val="4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533330</w:t>
            </w:r>
          </w:p>
        </w:tc>
      </w:tr>
      <w:tr>
        <w:trPr>
          <w:trHeight w:val="4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862919</w:t>
            </w:r>
          </w:p>
        </w:tc>
      </w:tr>
      <w:tr>
        <w:trPr>
          <w:trHeight w:val="1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794566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1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49587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5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48751</w:t>
            </w:r>
          </w:p>
        </w:tc>
      </w:tr>
      <w:tr>
        <w:trPr>
          <w:trHeight w:val="49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</w:t>
            </w:r>
          </w:p>
        </w:tc>
      </w:tr>
      <w:tr>
        <w:trPr>
          <w:trHeight w:val="4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42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27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5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12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46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89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4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7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</w:p>
        </w:tc>
      </w:tr>
      <w:tr>
        <w:trPr>
          <w:trHeight w:val="5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</w:p>
        </w:tc>
      </w:tr>
      <w:tr>
        <w:trPr>
          <w:trHeight w:val="16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6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1897460</w:t>
            </w:r>
          </w:p>
        </w:tc>
      </w:tr>
      <w:tr>
        <w:trPr>
          <w:trHeight w:val="6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1897460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5"/>
        <w:gridCol w:w="535"/>
        <w:gridCol w:w="8397"/>
        <w:gridCol w:w="209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3517273,6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62395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</w:t>
            </w:r>
          </w:p>
        </w:tc>
      </w:tr>
      <w:tr>
        <w:trPr>
          <w:trHeight w:val="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165922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162802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18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2520145,1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2296136,1</w:t>
            </w:r>
          </w:p>
        </w:tc>
      </w:tr>
      <w:tr>
        <w:trPr>
          <w:trHeight w:val="5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2034627,1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8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149808</w:t>
            </w:r>
          </w:p>
        </w:tc>
      </w:tr>
      <w:tr>
        <w:trPr>
          <w:trHeight w:val="15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3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221256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221256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117514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117514</w:t>
            </w:r>
          </w:p>
        </w:tc>
      </w:tr>
      <w:tr>
        <w:trPr>
          <w:trHeight w:val="9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</w:p>
        </w:tc>
      </w:tr>
      <w:tr>
        <w:trPr>
          <w:trHeight w:val="19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270001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29325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167328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54094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79708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163121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135571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12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47449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5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48818</w:t>
            </w:r>
          </w:p>
        </w:tc>
      </w:tr>
      <w:tr>
        <w:trPr>
          <w:trHeight w:val="10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14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0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9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33107,5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10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36794,5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 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-104091,1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104091,1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3-25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45-304 "О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      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4"/>
        <w:gridCol w:w="2036"/>
      </w:tblGrid>
      <w:tr>
        <w:trPr>
          <w:trHeight w:val="81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322 267</w:t>
            </w:r>
          </w:p>
        </w:tc>
      </w:tr>
      <w:tr>
        <w:trPr>
          <w:trHeight w:val="36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177 555</w:t>
            </w:r>
          </w:p>
        </w:tc>
      </w:tr>
      <w:tr>
        <w:trPr>
          <w:trHeight w:val="36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</w:p>
        </w:tc>
      </w:tr>
      <w:tr>
        <w:trPr>
          <w:trHeight w:val="34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</w:p>
        </w:tc>
      </w:tr>
      <w:tr>
        <w:trPr>
          <w:trHeight w:val="22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73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57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106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48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121 782</w:t>
            </w:r>
          </w:p>
        </w:tc>
      </w:tr>
      <w:tr>
        <w:trPr>
          <w:trHeight w:val="31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41 236</w:t>
            </w:r>
          </w:p>
        </w:tc>
      </w:tr>
      <w:tr>
        <w:trPr>
          <w:trHeight w:val="91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61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94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105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29 922</w:t>
            </w:r>
          </w:p>
        </w:tc>
      </w:tr>
      <w:tr>
        <w:trPr>
          <w:trHeight w:val="76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трансфертов из республиканского бюджета на развитие сельских населенных пунктов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</w:t>
            </w:r>
          </w:p>
        </w:tc>
      </w:tr>
      <w:tr>
        <w:trPr>
          <w:trHeight w:val="28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</w:t>
            </w:r>
          </w:p>
        </w:tc>
      </w:tr>
      <w:tr>
        <w:trPr>
          <w:trHeight w:val="66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мероприятий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</w:t>
            </w:r>
          </w:p>
        </w:tc>
      </w:tr>
      <w:tr>
        <w:trPr>
          <w:trHeight w:val="39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49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34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40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48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104 620</w:t>
            </w:r>
          </w:p>
        </w:tc>
      </w:tr>
      <w:tr>
        <w:trPr>
          <w:trHeight w:val="52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104 620</w:t>
            </w:r>
          </w:p>
        </w:tc>
      </w:tr>
      <w:tr>
        <w:trPr>
          <w:trHeight w:val="147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51 094</w:t>
            </w:r>
          </w:p>
        </w:tc>
      </w:tr>
      <w:tr>
        <w:trPr>
          <w:trHeight w:val="109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</w:p>
        </w:tc>
      </w:tr>
      <w:tr>
        <w:trPr>
          <w:trHeight w:val="58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510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85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975" w:hRule="atLeast"/>
        </w:trPr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 и 2011 годах для реализации мер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