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7d1f" w14:textId="1eb7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по каждому виду субсидируемых приоритетных сельскохозяйственных культур по Зерендинскому району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 мая 2012 года № 281. Зарегистрировано Управлением юстиции Зерендинского района Акмолинской области 10 мая 2012 года № 1-14-182. Утратило силу в связи с истечением срока применения - (письмо руководителя аппарата акима Зерендинского района Акмолинской области от 14 июня 2013 года № 641)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руководителя аппарата акима Зерендинского района Акмолинской области от 14.06.2013 № 641).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растениеводства», на основании заключения товарищества с ограниченной ответственностью «Научно-производственный Центр зернового хозяйства им. А.И.Бараева» от 10 апреля 2011 года № 303, акимат Зерендинского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включение в список получателей субсидии и оптимальные сроки сева по каждому виду субсидируемых приоритетных сельскохозяйственных культур по Зерендинскому району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Е.Маржикпаев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Зерендинского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мая 2012 года № 281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заявок на включение в список получателей субсидии и оптимальные сроки сева по каждому виду субсидируемых приоритетных сельскохозяйственных культур по Зерендинскому району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4300"/>
        <w:gridCol w:w="4279"/>
        <w:gridCol w:w="3130"/>
      </w:tblGrid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по 27 мая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июня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5 июня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июня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5 июня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июня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4 июня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июня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27 мая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мая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28 мая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29 мая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мая по 29 мая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мая по 16 июня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июня</w:t>
            </w:r>
          </w:p>
        </w:tc>
      </w:tr>
      <w:tr>
        <w:trPr>
          <w:trHeight w:val="9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(однолетние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травы, многолетние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текущего года)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мая по 17 мая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</w:t>
            </w:r>
          </w:p>
        </w:tc>
      </w:tr>
      <w:tr>
        <w:trPr>
          <w:trHeight w:val="34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(многолетние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посеянные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залужения сенокосных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пастбищных угодий)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мая по 17 мая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силос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июня по 15 июня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