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7d83b3" w14:textId="47d83b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предоставления жилищной помощи малообеспеченным семьям (гражданам) проживающим в Зерендинском районе</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Зерендинского районного маслихата Акмолинской области от 25 апреля 2012 № 4-30. Зарегистрировано Управлением юстиции Зерендинского района Акмолинской области 23 мая 2012 года № 1-14-184. Утратило силу решением Зерендинского районного маслихата Акмолинской области 13 января 2015 № 34-274</w:t>
      </w:r>
    </w:p>
    <w:p>
      <w:pPr>
        <w:spacing w:after="0"/>
        <w:ind w:left="0"/>
        <w:jc w:val="both"/>
      </w:pPr>
      <w:r>
        <w:rPr>
          <w:rFonts w:ascii="Times New Roman"/>
          <w:b w:val="false"/>
          <w:i w:val="false"/>
          <w:color w:val="ff0000"/>
          <w:sz w:val="28"/>
        </w:rPr>
        <w:t>      Сноска. Утратило силу решением Зерендинского районного маслихата Акмолинской области 13.01.2015 № 34-274 (вступает в силу со дня его подписания и вводится в действие с момента официального опубликования).</w:t>
      </w:r>
    </w:p>
    <w:p>
      <w:pPr>
        <w:spacing w:after="0"/>
        <w:ind w:left="0"/>
        <w:jc w:val="both"/>
      </w:pPr>
      <w:r>
        <w:rPr>
          <w:rFonts w:ascii="Times New Roman"/>
          <w:b w:val="false"/>
          <w:i w:val="false"/>
          <w:color w:val="ff0000"/>
          <w:sz w:val="28"/>
        </w:rPr>
        <w:t>      Примечание РЦПИ:</w:t>
      </w:r>
      <w:r>
        <w:br/>
      </w:r>
      <w:r>
        <w:rPr>
          <w:rFonts w:ascii="Times New Roman"/>
          <w:b w:val="false"/>
          <w:i w:val="false"/>
          <w:color w:val="ff0000"/>
          <w:sz w:val="28"/>
        </w:rPr>
        <w:t>
      В тексте сохранена авторская орфография и пунктуация.</w:t>
      </w:r>
    </w:p>
    <w:bookmarkStart w:name="z1" w:id="0"/>
    <w:p>
      <w:pPr>
        <w:spacing w:after="0"/>
        <w:ind w:left="0"/>
        <w:jc w:val="both"/>
      </w:pPr>
      <w:r>
        <w:rPr>
          <w:rFonts w:ascii="Times New Roman"/>
          <w:b w:val="false"/>
          <w:i w:val="false"/>
          <w:color w:val="000000"/>
          <w:sz w:val="28"/>
        </w:rPr>
        <w:t>
      В соответствии со </w:t>
      </w:r>
      <w:r>
        <w:rPr>
          <w:rFonts w:ascii="Times New Roman"/>
          <w:b w:val="false"/>
          <w:i w:val="false"/>
          <w:color w:val="000000"/>
          <w:sz w:val="28"/>
        </w:rPr>
        <w:t>статьей 6</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статьей 97</w:t>
      </w:r>
      <w:r>
        <w:rPr>
          <w:rFonts w:ascii="Times New Roman"/>
          <w:b w:val="false"/>
          <w:i w:val="false"/>
          <w:color w:val="000000"/>
          <w:sz w:val="28"/>
        </w:rPr>
        <w:t xml:space="preserve"> Закона Республики Казахстан от 16 апреля 1997 года «О жилищных отношениях»,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30 декабря 2009 года № 2314 «Об утверждении Правил предоставления жилищной помощи», Зерендинский районный маслихат РЕШИЛ:</w:t>
      </w:r>
      <w:r>
        <w:br/>
      </w:r>
      <w:r>
        <w:rPr>
          <w:rFonts w:ascii="Times New Roman"/>
          <w:b w:val="false"/>
          <w:i w:val="false"/>
          <w:color w:val="000000"/>
          <w:sz w:val="28"/>
        </w:rPr>
        <w:t>
</w:t>
      </w:r>
      <w:r>
        <w:rPr>
          <w:rFonts w:ascii="Times New Roman"/>
          <w:b w:val="false"/>
          <w:i w:val="false"/>
          <w:color w:val="000000"/>
          <w:sz w:val="28"/>
        </w:rPr>
        <w:t>
      1. Утвердить </w:t>
      </w:r>
      <w:r>
        <w:rPr>
          <w:rFonts w:ascii="Times New Roman"/>
          <w:b w:val="false"/>
          <w:i w:val="false"/>
          <w:color w:val="000000"/>
          <w:sz w:val="28"/>
        </w:rPr>
        <w:t>Правила</w:t>
      </w:r>
      <w:r>
        <w:rPr>
          <w:rFonts w:ascii="Times New Roman"/>
          <w:b w:val="false"/>
          <w:i w:val="false"/>
          <w:color w:val="000000"/>
          <w:sz w:val="28"/>
        </w:rPr>
        <w:t xml:space="preserve"> предоставления жилищной помощи малообеспеченным семьям (гражданам) проживающим в Зерендинском районе согласно приложению к настоящему </w:t>
      </w:r>
      <w:r>
        <w:rPr>
          <w:rFonts w:ascii="Times New Roman"/>
          <w:b w:val="false"/>
          <w:i w:val="false"/>
          <w:color w:val="000000"/>
          <w:sz w:val="28"/>
        </w:rPr>
        <w:t>решению</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Признать утратившим силу </w:t>
      </w:r>
      <w:r>
        <w:rPr>
          <w:rFonts w:ascii="Times New Roman"/>
          <w:b w:val="false"/>
          <w:i w:val="false"/>
          <w:color w:val="000000"/>
          <w:sz w:val="28"/>
        </w:rPr>
        <w:t>решение</w:t>
      </w:r>
      <w:r>
        <w:rPr>
          <w:rFonts w:ascii="Times New Roman"/>
          <w:b w:val="false"/>
          <w:i w:val="false"/>
          <w:color w:val="000000"/>
          <w:sz w:val="28"/>
        </w:rPr>
        <w:t xml:space="preserve"> Зерендинского районного маслихата «Об утверждении Правил оказания жилищной помощи малообеспеченным семьям (гражданам) на оплату содержания жилища и потребления коммунальных услуг» от 3 ноября 2010 года № 34-217 (зарегистрировано в Реестре государственной регистрации нормативных правовых актов № 1-14-148, опубликовано 21 декабря 2010 года в районной газете «Зеренді»).</w:t>
      </w:r>
      <w:r>
        <w:br/>
      </w:r>
      <w:r>
        <w:rPr>
          <w:rFonts w:ascii="Times New Roman"/>
          <w:b w:val="false"/>
          <w:i w:val="false"/>
          <w:color w:val="000000"/>
          <w:sz w:val="28"/>
        </w:rPr>
        <w:t>
</w:t>
      </w:r>
      <w:r>
        <w:rPr>
          <w:rFonts w:ascii="Times New Roman"/>
          <w:b w:val="false"/>
          <w:i w:val="false"/>
          <w:color w:val="000000"/>
          <w:sz w:val="28"/>
        </w:rPr>
        <w:t>
      3.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Председатель сессии                        В.Соболев</w:t>
      </w:r>
    </w:p>
    <w:p>
      <w:pPr>
        <w:spacing w:after="0"/>
        <w:ind w:left="0"/>
        <w:jc w:val="both"/>
      </w:pPr>
      <w:r>
        <w:rPr>
          <w:rFonts w:ascii="Times New Roman"/>
          <w:b w:val="false"/>
          <w:i/>
          <w:color w:val="000000"/>
          <w:sz w:val="28"/>
        </w:rPr>
        <w:t>      Секретарь районного маслихата              К.Аугалиев</w:t>
      </w:r>
    </w:p>
    <w:p>
      <w:pPr>
        <w:spacing w:after="0"/>
        <w:ind w:left="0"/>
        <w:jc w:val="both"/>
      </w:pPr>
      <w:r>
        <w:rPr>
          <w:rFonts w:ascii="Times New Roman"/>
          <w:b w:val="false"/>
          <w:i w:val="false"/>
          <w:color w:val="000000"/>
          <w:sz w:val="28"/>
        </w:rPr>
        <w:t>      «СОГЛАСОВАНО»</w:t>
      </w:r>
    </w:p>
    <w:p>
      <w:pPr>
        <w:spacing w:after="0"/>
        <w:ind w:left="0"/>
        <w:jc w:val="both"/>
      </w:pPr>
      <w:r>
        <w:rPr>
          <w:rFonts w:ascii="Times New Roman"/>
          <w:b w:val="false"/>
          <w:i w:val="false"/>
          <w:color w:val="000000"/>
          <w:sz w:val="28"/>
        </w:rPr>
        <w:t>      </w:t>
      </w:r>
      <w:r>
        <w:rPr>
          <w:rFonts w:ascii="Times New Roman"/>
          <w:b w:val="false"/>
          <w:i/>
          <w:color w:val="000000"/>
          <w:sz w:val="28"/>
        </w:rPr>
        <w:t>Аким Зерендинского района                  Е.Б.Маржикпаев</w:t>
      </w:r>
    </w:p>
    <w:bookmarkStart w:name="z5" w:id="1"/>
    <w:p>
      <w:pPr>
        <w:spacing w:after="0"/>
        <w:ind w:left="0"/>
        <w:jc w:val="both"/>
      </w:pPr>
      <w:r>
        <w:rPr>
          <w:rFonts w:ascii="Times New Roman"/>
          <w:b w:val="false"/>
          <w:i w:val="false"/>
          <w:color w:val="000000"/>
          <w:sz w:val="28"/>
        </w:rPr>
        <w:t xml:space="preserve">
УТВЕРЖДЕНЫ      </w:t>
      </w:r>
      <w:r>
        <w:br/>
      </w:r>
      <w:r>
        <w:rPr>
          <w:rFonts w:ascii="Times New Roman"/>
          <w:b w:val="false"/>
          <w:i w:val="false"/>
          <w:color w:val="000000"/>
          <w:sz w:val="28"/>
        </w:rPr>
        <w:t xml:space="preserve">
решением районного  </w:t>
      </w:r>
      <w:r>
        <w:br/>
      </w:r>
      <w:r>
        <w:rPr>
          <w:rFonts w:ascii="Times New Roman"/>
          <w:b w:val="false"/>
          <w:i w:val="false"/>
          <w:color w:val="000000"/>
          <w:sz w:val="28"/>
        </w:rPr>
        <w:t>
маслихата от 25 апреля</w:t>
      </w:r>
      <w:r>
        <w:br/>
      </w:r>
      <w:r>
        <w:rPr>
          <w:rFonts w:ascii="Times New Roman"/>
          <w:b w:val="false"/>
          <w:i w:val="false"/>
          <w:color w:val="000000"/>
          <w:sz w:val="28"/>
        </w:rPr>
        <w:t xml:space="preserve">
2012 года № 4-30   </w:t>
      </w:r>
    </w:p>
    <w:bookmarkEnd w:id="1"/>
    <w:p>
      <w:pPr>
        <w:spacing w:after="0"/>
        <w:ind w:left="0"/>
        <w:jc w:val="left"/>
      </w:pPr>
      <w:r>
        <w:rPr>
          <w:rFonts w:ascii="Times New Roman"/>
          <w:b/>
          <w:i w:val="false"/>
          <w:color w:val="000000"/>
        </w:rPr>
        <w:t xml:space="preserve"> ПРАВИЛА</w:t>
      </w:r>
      <w:r>
        <w:br/>
      </w:r>
      <w:r>
        <w:rPr>
          <w:rFonts w:ascii="Times New Roman"/>
          <w:b/>
          <w:i w:val="false"/>
          <w:color w:val="000000"/>
        </w:rPr>
        <w:t>
предоставления жилищной помощи</w:t>
      </w:r>
      <w:r>
        <w:br/>
      </w:r>
      <w:r>
        <w:rPr>
          <w:rFonts w:ascii="Times New Roman"/>
          <w:b/>
          <w:i w:val="false"/>
          <w:color w:val="000000"/>
        </w:rPr>
        <w:t>
малообеспеченным семьям (гражданам)</w:t>
      </w:r>
      <w:r>
        <w:br/>
      </w:r>
      <w:r>
        <w:rPr>
          <w:rFonts w:ascii="Times New Roman"/>
          <w:b/>
          <w:i w:val="false"/>
          <w:color w:val="000000"/>
        </w:rPr>
        <w:t>
проживающим в Зерендинском районе</w:t>
      </w:r>
    </w:p>
    <w:p>
      <w:pPr>
        <w:spacing w:after="0"/>
        <w:ind w:left="0"/>
        <w:jc w:val="both"/>
      </w:pPr>
      <w:r>
        <w:rPr>
          <w:rFonts w:ascii="Times New Roman"/>
          <w:b w:val="false"/>
          <w:i w:val="false"/>
          <w:color w:val="ff0000"/>
          <w:sz w:val="28"/>
        </w:rPr>
        <w:t xml:space="preserve">      Сноска. По всему тексту Правил перед словами "семьям (гражданам)" дополнено словом "малообеспеченным" решением Зерендинского районного маслихата Акмолинской области от 24.04.2013 </w:t>
      </w:r>
      <w:r>
        <w:rPr>
          <w:rFonts w:ascii="Times New Roman"/>
          <w:b w:val="false"/>
          <w:i w:val="false"/>
          <w:color w:val="ff0000"/>
          <w:sz w:val="28"/>
        </w:rPr>
        <w:t>№ 13-120</w:t>
      </w:r>
      <w:r>
        <w:rPr>
          <w:rFonts w:ascii="Times New Roman"/>
          <w:b w:val="false"/>
          <w:i w:val="false"/>
          <w:color w:val="ff0000"/>
          <w:sz w:val="28"/>
        </w:rPr>
        <w:t xml:space="preserve"> (вводится в действие со дня официального опубликования).</w:t>
      </w:r>
    </w:p>
    <w:p>
      <w:pPr>
        <w:spacing w:after="0"/>
        <w:ind w:left="0"/>
        <w:jc w:val="both"/>
      </w:pPr>
      <w:r>
        <w:rPr>
          <w:rFonts w:ascii="Times New Roman"/>
          <w:b w:val="false"/>
          <w:i w:val="false"/>
          <w:color w:val="000000"/>
          <w:sz w:val="28"/>
        </w:rPr>
        <w:t>      Настоящие Правила предоставления жилищной помощи малообеспеченным семьям (гражданам проживающим в Зерендинском районе (далее – Правила) разработаны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16 апреля 1997 года «О жилищных отношениях»,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14 апреля 2009 года № 512 «О некоторых вопросах компенсации повышения тарифов абонентской платы за оказание услуг телекоммуникаций социально защищаемым гражданам»,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30 декабря 2009 года № 2314 «Об утверждении Правил предоставления жилищной помощи» и определяют размер и порядок назначения жилищной помощи малообеспеченным семьям (гражданам) проживающим в Зерендинском районе.</w:t>
      </w:r>
    </w:p>
    <w:bookmarkStart w:name="z6" w:id="2"/>
    <w:p>
      <w:pPr>
        <w:spacing w:after="0"/>
        <w:ind w:left="0"/>
        <w:jc w:val="left"/>
      </w:pPr>
      <w:r>
        <w:rPr>
          <w:rFonts w:ascii="Times New Roman"/>
          <w:b/>
          <w:i w:val="false"/>
          <w:color w:val="000000"/>
        </w:rPr>
        <w:t xml:space="preserve"> 
1. Общие положения</w:t>
      </w:r>
    </w:p>
    <w:bookmarkEnd w:id="2"/>
    <w:bookmarkStart w:name="z11" w:id="3"/>
    <w:p>
      <w:pPr>
        <w:spacing w:after="0"/>
        <w:ind w:left="0"/>
        <w:jc w:val="both"/>
      </w:pPr>
      <w:r>
        <w:rPr>
          <w:rFonts w:ascii="Times New Roman"/>
          <w:b w:val="false"/>
          <w:i w:val="false"/>
          <w:color w:val="000000"/>
          <w:sz w:val="28"/>
        </w:rPr>
        <w:t>      1. Жилищная помощь предоставляется за счет средств районного бюджета малообеспеченным семьям (гражданам), постоянно проживающим в Зерендинском районе для возмещения затрат по оплате:</w:t>
      </w:r>
      <w:r>
        <w:br/>
      </w:r>
      <w:r>
        <w:rPr>
          <w:rFonts w:ascii="Times New Roman"/>
          <w:b w:val="false"/>
          <w:i w:val="false"/>
          <w:color w:val="000000"/>
          <w:sz w:val="28"/>
        </w:rPr>
        <w:t xml:space="preserve">
      расходов на содержание жилого дома (жилого здания) малообеспеченным семьям (гражданам), проживающим в приватизированных жилых помещениях (квартирах) или являющимся нанимателями (поднанимателями) жилых помещений (квартир) в государственном жилищном фонде; </w:t>
      </w:r>
      <w:r>
        <w:br/>
      </w:r>
      <w:r>
        <w:rPr>
          <w:rFonts w:ascii="Times New Roman"/>
          <w:b w:val="false"/>
          <w:i w:val="false"/>
          <w:color w:val="000000"/>
          <w:sz w:val="28"/>
        </w:rPr>
        <w:t>
      потребления коммунальных услуг и услуг связи в части увеличения абонентской платы за телефон, подключенный к сети телекоммуникаций малообеспеченным семьям (гражданам), являющимся собственниками или нанимателями (поднанимателями) жилища;</w:t>
      </w:r>
      <w:r>
        <w:br/>
      </w:r>
      <w:r>
        <w:rPr>
          <w:rFonts w:ascii="Times New Roman"/>
          <w:b w:val="false"/>
          <w:i w:val="false"/>
          <w:color w:val="000000"/>
          <w:sz w:val="28"/>
        </w:rPr>
        <w:t>
      арендной платы за пользование жилищем, арендованным местным исполнительным органом в частном жилищном фонде.</w:t>
      </w:r>
      <w:r>
        <w:br/>
      </w:r>
      <w:r>
        <w:rPr>
          <w:rFonts w:ascii="Times New Roman"/>
          <w:b w:val="false"/>
          <w:i w:val="false"/>
          <w:color w:val="000000"/>
          <w:sz w:val="28"/>
        </w:rPr>
        <w:t>
</w:t>
      </w:r>
      <w:r>
        <w:rPr>
          <w:rFonts w:ascii="Times New Roman"/>
          <w:b w:val="false"/>
          <w:i w:val="false"/>
          <w:color w:val="ff0000"/>
          <w:sz w:val="28"/>
        </w:rPr>
        <w:t xml:space="preserve">      Сноска. Пункт 1 Правил с изменениями, внесенными решениями Зерендинского районного маслихата Акмолинской области от 23.11.2012 </w:t>
      </w:r>
      <w:r>
        <w:rPr>
          <w:rFonts w:ascii="Times New Roman"/>
          <w:b w:val="false"/>
          <w:i w:val="false"/>
          <w:color w:val="000000"/>
          <w:sz w:val="28"/>
        </w:rPr>
        <w:t>№ 9-72</w:t>
      </w:r>
      <w:r>
        <w:rPr>
          <w:rFonts w:ascii="Times New Roman"/>
          <w:b w:val="false"/>
          <w:i w:val="false"/>
          <w:color w:val="ff0000"/>
          <w:sz w:val="28"/>
        </w:rPr>
        <w:t xml:space="preserve">; от 16.04.2014 </w:t>
      </w:r>
      <w:r>
        <w:rPr>
          <w:rFonts w:ascii="Times New Roman"/>
          <w:b w:val="false"/>
          <w:i w:val="false"/>
          <w:color w:val="000000"/>
          <w:sz w:val="28"/>
        </w:rPr>
        <w:t>№ 25-211</w:t>
      </w:r>
      <w:r>
        <w:rPr>
          <w:rFonts w:ascii="Times New Roman"/>
          <w:b w:val="false"/>
          <w:i w:val="false"/>
          <w:color w:val="ff0000"/>
          <w:sz w:val="28"/>
        </w:rPr>
        <w:t xml:space="preserve"> (вводится в действие со дня официального опубликования).</w:t>
      </w:r>
      <w:r>
        <w:br/>
      </w:r>
      <w:r>
        <w:rPr>
          <w:rFonts w:ascii="Times New Roman"/>
          <w:b w:val="false"/>
          <w:i w:val="false"/>
          <w:color w:val="000000"/>
          <w:sz w:val="28"/>
        </w:rPr>
        <w:t>
</w:t>
      </w:r>
      <w:r>
        <w:rPr>
          <w:rFonts w:ascii="Times New Roman"/>
          <w:b w:val="false"/>
          <w:i w:val="false"/>
          <w:color w:val="000000"/>
          <w:sz w:val="28"/>
        </w:rPr>
        <w:t>
      2. Доля предельно допустимых расходов на оплату содержания жилища и потребления коммунальных услуг устанавливается в размере 11 % к совокупному доходу семьи (гражданина).</w:t>
      </w:r>
      <w:r>
        <w:br/>
      </w:r>
      <w:r>
        <w:rPr>
          <w:rFonts w:ascii="Times New Roman"/>
          <w:b w:val="false"/>
          <w:i w:val="false"/>
          <w:color w:val="000000"/>
          <w:sz w:val="28"/>
        </w:rPr>
        <w:t>
</w:t>
      </w:r>
      <w:r>
        <w:rPr>
          <w:rFonts w:ascii="Times New Roman"/>
          <w:b w:val="false"/>
          <w:i w:val="false"/>
          <w:color w:val="ff0000"/>
          <w:sz w:val="28"/>
        </w:rPr>
        <w:t xml:space="preserve">      Сноска. Пункт 2 Правил в редакции решения Зерендинского районного маслихата Акмолинской области от 16.04.2014 </w:t>
      </w:r>
      <w:r>
        <w:rPr>
          <w:rFonts w:ascii="Times New Roman"/>
          <w:b w:val="false"/>
          <w:i w:val="false"/>
          <w:color w:val="000000"/>
          <w:sz w:val="28"/>
        </w:rPr>
        <w:t>№ 25-211</w:t>
      </w:r>
      <w:r>
        <w:rPr>
          <w:rFonts w:ascii="Times New Roman"/>
          <w:b w:val="false"/>
          <w:i w:val="false"/>
          <w:color w:val="ff0000"/>
          <w:sz w:val="28"/>
        </w:rPr>
        <w:t xml:space="preserve"> (вводится в действие со дня официального опубликования).</w:t>
      </w:r>
      <w:r>
        <w:br/>
      </w:r>
      <w:r>
        <w:rPr>
          <w:rFonts w:ascii="Times New Roman"/>
          <w:b w:val="false"/>
          <w:i w:val="false"/>
          <w:color w:val="000000"/>
          <w:sz w:val="28"/>
        </w:rPr>
        <w:t>
      3. Оплата содержания жилища и потребления коммунальных услуг сверх установленной нормы площади производится на общих основаниях. За норму площади жилья, обеспечиваемую компенсационными мерами принимается восемнадцать квадратных метров на человека. Для одиноко проживающих граждан за норму площади жилья, обеспечиваемую компенсационными мерами принимается тридцать квадратных метров.</w:t>
      </w:r>
      <w:r>
        <w:br/>
      </w:r>
      <w:r>
        <w:rPr>
          <w:rFonts w:ascii="Times New Roman"/>
          <w:b w:val="false"/>
          <w:i w:val="false"/>
          <w:color w:val="000000"/>
          <w:sz w:val="28"/>
        </w:rPr>
        <w:t>
      4. Компенсационные нормы на потребление твердого топлива с местным отоплением установить пять тонн на отопительный сезон, на семью в квартал обращения. Стоимость угля принимать усредненную, сложившуюся за предыдущий квартал согласно статистическим данным.</w:t>
      </w:r>
      <w:r>
        <w:br/>
      </w:r>
      <w:r>
        <w:rPr>
          <w:rFonts w:ascii="Times New Roman"/>
          <w:b w:val="false"/>
          <w:i w:val="false"/>
          <w:color w:val="000000"/>
          <w:sz w:val="28"/>
        </w:rPr>
        <w:t>
      5. Компенсационные нормы при баллоном газоснабжении 0,5 баллона газа на каждого члена семьи в месяц.</w:t>
      </w:r>
      <w:r>
        <w:br/>
      </w:r>
      <w:r>
        <w:rPr>
          <w:rFonts w:ascii="Times New Roman"/>
          <w:b w:val="false"/>
          <w:i w:val="false"/>
          <w:color w:val="000000"/>
          <w:sz w:val="28"/>
        </w:rPr>
        <w:t>
      6. Установить норму расхода электрической энергии 50 (пятьдесят) киловатт на одного человека в месяц.</w:t>
      </w:r>
      <w:r>
        <w:br/>
      </w:r>
      <w:r>
        <w:rPr>
          <w:rFonts w:ascii="Times New Roman"/>
          <w:b w:val="false"/>
          <w:i w:val="false"/>
          <w:color w:val="000000"/>
          <w:sz w:val="28"/>
        </w:rPr>
        <w:t>
      7. Уполномоченным органом по назначению и выплате жилищной помощи определено государственное учреждение «Отдел занятости и социальных программ Зерендинского района».</w:t>
      </w:r>
    </w:p>
    <w:bookmarkEnd w:id="3"/>
    <w:bookmarkStart w:name="z7" w:id="4"/>
    <w:p>
      <w:pPr>
        <w:spacing w:after="0"/>
        <w:ind w:left="0"/>
        <w:jc w:val="left"/>
      </w:pPr>
      <w:r>
        <w:rPr>
          <w:rFonts w:ascii="Times New Roman"/>
          <w:b/>
          <w:i w:val="false"/>
          <w:color w:val="000000"/>
        </w:rPr>
        <w:t xml:space="preserve"> 
2. Назначение и выплата жилищной помощи</w:t>
      </w:r>
    </w:p>
    <w:bookmarkEnd w:id="4"/>
    <w:bookmarkStart w:name="z12" w:id="5"/>
    <w:p>
      <w:pPr>
        <w:spacing w:after="0"/>
        <w:ind w:left="0"/>
        <w:jc w:val="both"/>
      </w:pPr>
      <w:r>
        <w:rPr>
          <w:rFonts w:ascii="Times New Roman"/>
          <w:b w:val="false"/>
          <w:i w:val="false"/>
          <w:color w:val="000000"/>
          <w:sz w:val="28"/>
        </w:rPr>
        <w:t>      8. Назначение жилищной помощи производится на полный текущий квартал, независимо от даты подачи заявления, при этом доходы семьи и расходы на коммунальные услуги учитываются за истекший квартал.</w:t>
      </w:r>
      <w:r>
        <w:br/>
      </w:r>
      <w:r>
        <w:rPr>
          <w:rFonts w:ascii="Times New Roman"/>
          <w:b w:val="false"/>
          <w:i w:val="false"/>
          <w:color w:val="000000"/>
          <w:sz w:val="28"/>
        </w:rPr>
        <w:t>
      9. При изменении суммы на оплату содержания жилья и коммунальных услуг, изменении доходов семьи, государственное учреждение «Отдел занятости и социальных программ Зерендинского района» производит перерасчет ранее начисленной жилищной помощи.</w:t>
      </w:r>
      <w:r>
        <w:br/>
      </w:r>
      <w:r>
        <w:rPr>
          <w:rFonts w:ascii="Times New Roman"/>
          <w:b w:val="false"/>
          <w:i w:val="false"/>
          <w:color w:val="000000"/>
          <w:sz w:val="28"/>
        </w:rPr>
        <w:t>
      10. Жилищная помощь назначается на основании заявления собственника или нанимателя (поднанимателя) жилья и прилагаемых к нему следующих документов:</w:t>
      </w:r>
      <w:r>
        <w:br/>
      </w:r>
      <w:r>
        <w:rPr>
          <w:rFonts w:ascii="Times New Roman"/>
          <w:b w:val="false"/>
          <w:i w:val="false"/>
          <w:color w:val="000000"/>
          <w:sz w:val="28"/>
        </w:rPr>
        <w:t>
      1) копии документа, удостоверяющего личность заявителя;</w:t>
      </w:r>
      <w:r>
        <w:br/>
      </w:r>
      <w:r>
        <w:rPr>
          <w:rFonts w:ascii="Times New Roman"/>
          <w:b w:val="false"/>
          <w:i w:val="false"/>
          <w:color w:val="000000"/>
          <w:sz w:val="28"/>
        </w:rPr>
        <w:t>
      2) копии правоустанавливающего документа на жилище;</w:t>
      </w:r>
      <w:r>
        <w:br/>
      </w:r>
      <w:r>
        <w:rPr>
          <w:rFonts w:ascii="Times New Roman"/>
          <w:b w:val="false"/>
          <w:i w:val="false"/>
          <w:color w:val="000000"/>
          <w:sz w:val="28"/>
        </w:rPr>
        <w:t>
      3) копию книги регистрации граждан либо адресную справку, либо справку сельских и/или аульных акимов, подтверждающую регистрацию по постоянному месту жительства заявителя;</w:t>
      </w:r>
      <w:r>
        <w:br/>
      </w:r>
      <w:r>
        <w:rPr>
          <w:rFonts w:ascii="Times New Roman"/>
          <w:b w:val="false"/>
          <w:i w:val="false"/>
          <w:color w:val="000000"/>
          <w:sz w:val="28"/>
        </w:rPr>
        <w:t>
      4) документов, подтверждающих доходы семьи;</w:t>
      </w:r>
      <w:r>
        <w:br/>
      </w:r>
      <w:r>
        <w:rPr>
          <w:rFonts w:ascii="Times New Roman"/>
          <w:b w:val="false"/>
          <w:i w:val="false"/>
          <w:color w:val="000000"/>
          <w:sz w:val="28"/>
        </w:rPr>
        <w:t>
      5) сведения о роде деятельности членов семьи (копия справки об инвалидности, справка с места учебы, трудовой договор);</w:t>
      </w:r>
      <w:r>
        <w:br/>
      </w:r>
      <w:r>
        <w:rPr>
          <w:rFonts w:ascii="Times New Roman"/>
          <w:b w:val="false"/>
          <w:i w:val="false"/>
          <w:color w:val="000000"/>
          <w:sz w:val="28"/>
        </w:rPr>
        <w:t>
      6) счет на потребление коммунальных услуг за предыдущий квартал.</w:t>
      </w:r>
      <w:r>
        <w:br/>
      </w:r>
      <w:r>
        <w:rPr>
          <w:rFonts w:ascii="Times New Roman"/>
          <w:b w:val="false"/>
          <w:i w:val="false"/>
          <w:color w:val="000000"/>
          <w:sz w:val="28"/>
        </w:rPr>
        <w:t xml:space="preserve">
      7) </w:t>
      </w:r>
      <w:r>
        <w:rPr>
          <w:rFonts w:ascii="Times New Roman"/>
          <w:b w:val="false"/>
          <w:i w:val="false"/>
          <w:color w:val="ff0000"/>
          <w:sz w:val="28"/>
        </w:rPr>
        <w:t xml:space="preserve">исключен решением Зерендинского районного маслихата Акмолинской области от 16.04.2014 </w:t>
      </w:r>
      <w:r>
        <w:rPr>
          <w:rFonts w:ascii="Times New Roman"/>
          <w:b w:val="false"/>
          <w:i w:val="false"/>
          <w:color w:val="000000"/>
          <w:sz w:val="28"/>
        </w:rPr>
        <w:t>№ 25-211</w:t>
      </w:r>
      <w:r>
        <w:rPr>
          <w:rFonts w:ascii="Times New Roman"/>
          <w:b w:val="false"/>
          <w:i w:val="false"/>
          <w:color w:val="ff0000"/>
          <w:sz w:val="28"/>
        </w:rPr>
        <w:t xml:space="preserve"> (вводится в действие со дня официального опубликования)</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ff0000"/>
          <w:sz w:val="28"/>
        </w:rPr>
        <w:t xml:space="preserve">      Сноска. Пункт 10 Правил с изменениями, внесенными решением Зерендинского районного маслихата Акмолинской области от 16.04.2014 </w:t>
      </w:r>
      <w:r>
        <w:rPr>
          <w:rFonts w:ascii="Times New Roman"/>
          <w:b w:val="false"/>
          <w:i w:val="false"/>
          <w:color w:val="000000"/>
          <w:sz w:val="28"/>
        </w:rPr>
        <w:t>№ 25-211</w:t>
      </w:r>
      <w:r>
        <w:rPr>
          <w:rFonts w:ascii="Times New Roman"/>
          <w:b w:val="false"/>
          <w:i w:val="false"/>
          <w:color w:val="ff0000"/>
          <w:sz w:val="28"/>
        </w:rPr>
        <w:t xml:space="preserve"> (вводится в действие со дня официального опубликования).</w:t>
      </w:r>
      <w:r>
        <w:br/>
      </w:r>
      <w:r>
        <w:rPr>
          <w:rFonts w:ascii="Times New Roman"/>
          <w:b w:val="false"/>
          <w:i w:val="false"/>
          <w:color w:val="000000"/>
          <w:sz w:val="28"/>
        </w:rPr>
        <w:t>
      11. Малообеспеченные семьи (граждане) имеющие право на компенсацию затрат на содержание жилого дома (жилого здания), кроме документов, предусмотренных пунктом 10, предоставляют:</w:t>
      </w:r>
      <w:r>
        <w:br/>
      </w:r>
      <w:r>
        <w:rPr>
          <w:rFonts w:ascii="Times New Roman"/>
          <w:b w:val="false"/>
          <w:i w:val="false"/>
          <w:color w:val="000000"/>
          <w:sz w:val="28"/>
        </w:rPr>
        <w:t>
      1) счет о размере целевого взноса на капитальный ремонт общего имущества объекта кондоминиума;</w:t>
      </w:r>
      <w:r>
        <w:br/>
      </w:r>
      <w:r>
        <w:rPr>
          <w:rFonts w:ascii="Times New Roman"/>
          <w:b w:val="false"/>
          <w:i w:val="false"/>
          <w:color w:val="000000"/>
          <w:sz w:val="28"/>
        </w:rPr>
        <w:t>
      2) счет о размере ежемесячных взносов на накопление средств на капитальный ремонт общего имущества объекта кондоминиума, предъявляемый органом управления объекта кондоминиума, на основании сметы расходов на проведение отдельных видов капитального ремонта общего имущества объекта кондоминиума, согласованной с местным исполнительным органом (жилищной инспекцией) утвержденной на общем собрании собственников и нанимателей (поднанимателей) квартир и заверенный печатью, подписью руководителя органа управления объекта кондоминиума.</w:t>
      </w:r>
      <w:r>
        <w:br/>
      </w:r>
      <w:r>
        <w:rPr>
          <w:rFonts w:ascii="Times New Roman"/>
          <w:b w:val="false"/>
          <w:i w:val="false"/>
          <w:color w:val="000000"/>
          <w:sz w:val="28"/>
        </w:rPr>
        <w:t>
      12. Малообеспеченные семьи (граждане), имеющие право на получение компенсации расходов на оплату услуг связи в части увеличения абонентской платы за телефон, подключенный к сети телекоммуникаций, кроме документов, предусмотренных пунктом 10, предоставляют:</w:t>
      </w:r>
      <w:r>
        <w:br/>
      </w:r>
      <w:r>
        <w:rPr>
          <w:rFonts w:ascii="Times New Roman"/>
          <w:b w:val="false"/>
          <w:i w:val="false"/>
          <w:color w:val="000000"/>
          <w:sz w:val="28"/>
        </w:rPr>
        <w:t>
      квитанцию-счет за услуги телекоммуникаций или копию договора на оказание услуг связи.</w:t>
      </w:r>
      <w:r>
        <w:br/>
      </w:r>
      <w:r>
        <w:rPr>
          <w:rFonts w:ascii="Times New Roman"/>
          <w:b w:val="false"/>
          <w:i w:val="false"/>
          <w:color w:val="000000"/>
          <w:sz w:val="28"/>
        </w:rPr>
        <w:t>
      13.Малообеспеченные семьи (граждане), имеющие право на получение компенсации расходов на оплату арендной платы за пользование жилищем, арендованным местным исполнительным органом в частном жилищном фонде, кроме документов, предусмотренных пунктом 10, предоставляют:</w:t>
      </w:r>
      <w:r>
        <w:br/>
      </w:r>
      <w:r>
        <w:rPr>
          <w:rFonts w:ascii="Times New Roman"/>
          <w:b w:val="false"/>
          <w:i w:val="false"/>
          <w:color w:val="000000"/>
          <w:sz w:val="28"/>
        </w:rPr>
        <w:t>
      счета о размере арендной платы за пользование жилищем, предъявленные местным исполнительным органом.</w:t>
      </w:r>
      <w:r>
        <w:br/>
      </w:r>
      <w:r>
        <w:rPr>
          <w:rFonts w:ascii="Times New Roman"/>
          <w:b w:val="false"/>
          <w:i w:val="false"/>
          <w:color w:val="000000"/>
          <w:sz w:val="28"/>
        </w:rPr>
        <w:t>
      14. Копии документов предоставляются с подлинниками для сверки, после чего подлинники документов возвращаются заявителю в этот же день.</w:t>
      </w:r>
      <w:r>
        <w:br/>
      </w:r>
      <w:r>
        <w:rPr>
          <w:rFonts w:ascii="Times New Roman"/>
          <w:b w:val="false"/>
          <w:i w:val="false"/>
          <w:color w:val="000000"/>
          <w:sz w:val="28"/>
        </w:rPr>
        <w:t>
      15. При повторном обращении документы, указанные в подпунктах 1, 2, 3, 4 пункта 10 предоставляются при возникновении изменений.</w:t>
      </w:r>
      <w:r>
        <w:br/>
      </w:r>
      <w:r>
        <w:rPr>
          <w:rFonts w:ascii="Times New Roman"/>
          <w:b w:val="false"/>
          <w:i w:val="false"/>
          <w:color w:val="000000"/>
          <w:sz w:val="28"/>
        </w:rPr>
        <w:t>
      16. Жилищная помощь ежеквартально назначается малообеспеченным семьям (гражданам), за исключением малообеспеченных семей (граждан), имеющих в частной собственности более одной единицы жилья (квартиры, дома) или сдающих жилые помещения в наем (поднаем), а также семей, трудоспособные члены, которых не работают, не учатся по дневной форме обучения, не служат в армии и не зарегистрированы в государственном учреждении «Отдел занятости и социальных программ Зерендинского района» в качестве безработных (кроме граждан, осуществляющих уход за лицами, нуждающимися в уходе).</w:t>
      </w:r>
      <w:r>
        <w:br/>
      </w:r>
      <w:r>
        <w:rPr>
          <w:rFonts w:ascii="Times New Roman"/>
          <w:b w:val="false"/>
          <w:i w:val="false"/>
          <w:color w:val="000000"/>
          <w:sz w:val="28"/>
        </w:rPr>
        <w:t>
      17. Государственным учреждением «Отдел занятости и социальных программ Зерендинского района» выносится решение об отказе в назначении жилищной помощи в случае, если:</w:t>
      </w:r>
      <w:r>
        <w:br/>
      </w:r>
      <w:r>
        <w:rPr>
          <w:rFonts w:ascii="Times New Roman"/>
          <w:b w:val="false"/>
          <w:i w:val="false"/>
          <w:color w:val="000000"/>
          <w:sz w:val="28"/>
        </w:rPr>
        <w:t>
      оплата на содержание жилого дома (жилого здания), потребления коммунальных услуг и услуг связи в части увеличения абонентской платы за телефон, подключенный к сети телекоммуникаций, арендной платы за пользование жилищем, арендованным местным исполнительным органом в частном жилищном фонде не превышает предельно – допустимый уровень расходов малообеспеченной семьи (граждан) на эти цели 11 % (процентов).</w:t>
      </w:r>
      <w:r>
        <w:br/>
      </w:r>
      <w:r>
        <w:rPr>
          <w:rFonts w:ascii="Times New Roman"/>
          <w:b w:val="false"/>
          <w:i w:val="false"/>
          <w:color w:val="000000"/>
          <w:sz w:val="28"/>
        </w:rPr>
        <w:t>
</w:t>
      </w:r>
      <w:r>
        <w:rPr>
          <w:rFonts w:ascii="Times New Roman"/>
          <w:b w:val="false"/>
          <w:i w:val="false"/>
          <w:color w:val="ff0000"/>
          <w:sz w:val="28"/>
        </w:rPr>
        <w:t xml:space="preserve">      Сноска. Пункт 17 с изменением, внесенным решением Зерендинского районного маслихата Акмолинской области от 24.04.2013 </w:t>
      </w:r>
      <w:r>
        <w:rPr>
          <w:rFonts w:ascii="Times New Roman"/>
          <w:b w:val="false"/>
          <w:i w:val="false"/>
          <w:color w:val="000000"/>
          <w:sz w:val="28"/>
        </w:rPr>
        <w:t>№ 13-120</w:t>
      </w:r>
      <w:r>
        <w:rPr>
          <w:rFonts w:ascii="Times New Roman"/>
          <w:b w:val="false"/>
          <w:i w:val="false"/>
          <w:color w:val="ff0000"/>
          <w:sz w:val="28"/>
        </w:rPr>
        <w:t xml:space="preserve"> (вводится в действие со дня официального опубликования).</w:t>
      </w:r>
      <w:r>
        <w:br/>
      </w:r>
      <w:r>
        <w:rPr>
          <w:rFonts w:ascii="Times New Roman"/>
          <w:b w:val="false"/>
          <w:i w:val="false"/>
          <w:color w:val="000000"/>
          <w:sz w:val="28"/>
        </w:rPr>
        <w:t>
      18. Государственное учреждение «Отдел занятости и социальных программ Зерендинского района» в течение десяти календарных дней со дня принятия документов от заявителя рассматривает и выносит решение о назначении жилищной помощи или об отказе в назначении.</w:t>
      </w:r>
      <w:r>
        <w:br/>
      </w:r>
      <w:r>
        <w:rPr>
          <w:rFonts w:ascii="Times New Roman"/>
          <w:b w:val="false"/>
          <w:i w:val="false"/>
          <w:color w:val="000000"/>
          <w:sz w:val="28"/>
        </w:rPr>
        <w:t>
      19. Уведомление о назначении или об отказе в назначении осуществляется посредством личного посещения при обращении в государственное учреждение «Отдел занятости и социальных программ Зерендинского района», либо посредством почтового сообщения.</w:t>
      </w:r>
      <w:r>
        <w:br/>
      </w:r>
      <w:r>
        <w:rPr>
          <w:rFonts w:ascii="Times New Roman"/>
          <w:b w:val="false"/>
          <w:i w:val="false"/>
          <w:color w:val="000000"/>
          <w:sz w:val="28"/>
        </w:rPr>
        <w:t>
      20. В случае возникновения сомнения в достоверности информации государственное учреждение «Отдел занятости и социальных программ Зерендинского района» обращается в органы, уполномоченные производить проверки. При представлении в государственное учреждение «Отдел занятости и социальных программ Зерендинского района» заведомо недостоверных сведений, повлекших за собой назначение завышенной или незаконной жилищной помощи, собственник (наниматель) возвращает незаконно полученную сумму в добровольном порядке, а в случае отказа в судебном порядке.</w:t>
      </w:r>
      <w:r>
        <w:br/>
      </w:r>
      <w:r>
        <w:rPr>
          <w:rFonts w:ascii="Times New Roman"/>
          <w:b w:val="false"/>
          <w:i w:val="false"/>
          <w:color w:val="000000"/>
          <w:sz w:val="28"/>
        </w:rPr>
        <w:t>
      21. Выплата жилищной помощи малообеспеченным семьям (гражданам) осуществляется государственным учреждением "Отдел занятости и социальных программ Зерендинского района" через банки второго уровня либо почтовые отделения связи путем зачисления на личные счета заявителей.</w:t>
      </w:r>
      <w:r>
        <w:br/>
      </w:r>
      <w:r>
        <w:rPr>
          <w:rFonts w:ascii="Times New Roman"/>
          <w:b w:val="false"/>
          <w:i w:val="false"/>
          <w:color w:val="000000"/>
          <w:sz w:val="28"/>
        </w:rPr>
        <w:t>
</w:t>
      </w:r>
      <w:r>
        <w:rPr>
          <w:rFonts w:ascii="Times New Roman"/>
          <w:b w:val="false"/>
          <w:i w:val="false"/>
          <w:color w:val="ff0000"/>
          <w:sz w:val="28"/>
        </w:rPr>
        <w:t xml:space="preserve">      Сноска. Пункт 21 в редакции решения Зерендинского районного маслихата Акмолинской области от 24.04.2013 </w:t>
      </w:r>
      <w:r>
        <w:rPr>
          <w:rFonts w:ascii="Times New Roman"/>
          <w:b w:val="false"/>
          <w:i w:val="false"/>
          <w:color w:val="000000"/>
          <w:sz w:val="28"/>
        </w:rPr>
        <w:t>№ 13-120</w:t>
      </w:r>
      <w:r>
        <w:rPr>
          <w:rFonts w:ascii="Times New Roman"/>
          <w:b w:val="false"/>
          <w:i w:val="false"/>
          <w:color w:val="ff0000"/>
          <w:sz w:val="28"/>
        </w:rPr>
        <w:t xml:space="preserve"> (вводится в действие со дня официального опубликования).</w:t>
      </w:r>
    </w:p>
    <w:bookmarkEnd w:id="5"/>
    <w:bookmarkStart w:name="z8" w:id="6"/>
    <w:p>
      <w:pPr>
        <w:spacing w:after="0"/>
        <w:ind w:left="0"/>
        <w:jc w:val="left"/>
      </w:pPr>
      <w:r>
        <w:rPr>
          <w:rFonts w:ascii="Times New Roman"/>
          <w:b/>
          <w:i w:val="false"/>
          <w:color w:val="000000"/>
        </w:rPr>
        <w:t xml:space="preserve"> 
3. Исчисление совокупного дохода семьи</w:t>
      </w:r>
      <w:r>
        <w:br/>
      </w:r>
      <w:r>
        <w:rPr>
          <w:rFonts w:ascii="Times New Roman"/>
          <w:b/>
          <w:i w:val="false"/>
          <w:color w:val="000000"/>
        </w:rPr>
        <w:t>
(гражданина), претендующей на получение жилищной помощи</w:t>
      </w:r>
    </w:p>
    <w:bookmarkEnd w:id="6"/>
    <w:p>
      <w:pPr>
        <w:spacing w:after="0"/>
        <w:ind w:left="0"/>
        <w:jc w:val="both"/>
      </w:pPr>
      <w:r>
        <w:rPr>
          <w:rFonts w:ascii="Times New Roman"/>
          <w:b w:val="false"/>
          <w:i w:val="false"/>
          <w:color w:val="000000"/>
          <w:sz w:val="28"/>
        </w:rPr>
        <w:t>      22. Совокупный доход малообеспеченной семьи (гражданина), претендующей на получение жилищной помощи исчисляется государственным учреждением «Отдел занятости и социальных программ Зерендинского района» за квартал, предшествовавший кварталу обращения за назначением жилищной помощи на основании </w:t>
      </w:r>
      <w:r>
        <w:rPr>
          <w:rFonts w:ascii="Times New Roman"/>
          <w:b w:val="false"/>
          <w:i w:val="false"/>
          <w:color w:val="000000"/>
          <w:sz w:val="28"/>
        </w:rPr>
        <w:t>Приказа</w:t>
      </w:r>
      <w:r>
        <w:rPr>
          <w:rFonts w:ascii="Times New Roman"/>
          <w:b w:val="false"/>
          <w:i w:val="false"/>
          <w:color w:val="000000"/>
          <w:sz w:val="28"/>
        </w:rPr>
        <w:t xml:space="preserve"> Председателя Агентства Республики Казахстан по делам строительства и жилищно-коммунального хозяйства от 5 декабря 2011 года № 471 «Об утверждении Правил исчисления совокупного дохода малообеспеченной семьи (гражданина), претендующей на получение жилищной помощи, а также на предоставление жилища из государственного жилищного фонда или жилища, арендованного местным исполнительным органом в частном жилищном фонде».</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