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c6552" w14:textId="57c65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лиц, состоящих на учете службы пробации уголовно-исполнительной инспекции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Зерендинского района Акмолинской области от 25 июня 2012 года № 388. Зарегистрировано Управлением юстиции Зерендинского района Акмолинской области 10 июля 2012 года № 1-14-186. Утратило силу постановлением акимата Зерендинского района Акмолинской области от 23 января 2015 года № 48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Зерендинского района Акмолинской области от 23.01.2015 </w:t>
      </w:r>
      <w:r>
        <w:rPr>
          <w:rFonts w:ascii="Times New Roman"/>
          <w:b w:val="false"/>
          <w:i w:val="false"/>
          <w:color w:val="ff0000"/>
          <w:sz w:val="28"/>
        </w:rPr>
        <w:t>№ 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5-5)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занятости населения", акимат Зерендинского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Преамбула в редакции постановление акимата Зерендинского района Акмолинской области от 30.09.2013 </w:t>
      </w:r>
      <w:r>
        <w:rPr>
          <w:rFonts w:ascii="Times New Roman"/>
          <w:b w:val="false"/>
          <w:i w:val="false"/>
          <w:color w:val="ff0000"/>
          <w:sz w:val="28"/>
        </w:rPr>
        <w:t>№ 593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квоту рабочих мест для лиц, состоящих на учете службы пробации уголовно-исполнительной инспекции, в размере трех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Зерендинского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Е.Маржикпаев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