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62ef" w14:textId="9b26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12 декабря 2011 года № 45-304 "О бюджете Зерендинского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28 сентября 2012 года № 8-54. Зарегистрировано Департаментом юстиции Акмолинской области 8 октября 2012 года № 3455.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2012-2014 годы» от 12 декабря 2011 года № 45-304 (зарегистрированного в Реестре государственной регистрации нормативных правовых актов № 1-14-170, опубликовано 5 января 2012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2012- 2014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3 515 156,6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1 531 890,0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38 721,3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37 425,0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1 907 120,3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3 576 052,2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42 815,5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46 502,5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21 412,0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- 113 799,1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113 799,1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71 373,1 тысяча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2012 год в сумме 31 000,0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Зерендинского района                       Б.Абуталипов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8-54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25"/>
        <w:gridCol w:w="541"/>
        <w:gridCol w:w="8790"/>
        <w:gridCol w:w="24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3515156,6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1531890,0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910496,0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13636,0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38721,3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6293,1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15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15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31"/>
        <w:gridCol w:w="531"/>
        <w:gridCol w:w="8999"/>
        <w:gridCol w:w="24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3576052,2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288414,0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67141,0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167774,0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24842,0</w:t>
            </w:r>
          </w:p>
        </w:tc>
      </w:tr>
      <w:tr>
        <w:trPr>
          <w:trHeight w:val="12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2465415,8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2243281,6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1947260,7</w:t>
            </w:r>
          </w:p>
        </w:tc>
      </w:tr>
      <w:tr>
        <w:trPr>
          <w:trHeight w:val="7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47051,2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0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39686,7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13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29442,0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119330,2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119330,2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20707,0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15365,2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13773,0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352959,6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21626,0</w:t>
            </w:r>
          </w:p>
        </w:tc>
      </w:tr>
      <w:tr>
        <w:trPr>
          <w:trHeight w:val="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94918,0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30690,0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33528,0</w:t>
            </w:r>
          </w:p>
        </w:tc>
      </w:tr>
      <w:tr>
        <w:trPr>
          <w:trHeight w:val="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207663,6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71876,6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154275,0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87208,0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23926,0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3304,0</w:t>
            </w:r>
          </w:p>
        </w:tc>
      </w:tr>
      <w:tr>
        <w:trPr>
          <w:trHeight w:val="6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50344,0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27807,0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6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</w:tr>
      <w:tr>
        <w:trPr>
          <w:trHeight w:val="6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</w:tr>
      <w:tr>
        <w:trPr>
          <w:trHeight w:val="9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50187,0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6242,0</w:t>
            </w:r>
          </w:p>
        </w:tc>
      </w:tr>
      <w:tr>
        <w:trPr>
          <w:trHeight w:val="9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42815,5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6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21412,0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21412,0</w:t>
            </w:r>
          </w:p>
        </w:tc>
      </w:tr>
      <w:tr>
        <w:trPr>
          <w:trHeight w:val="15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21412,0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-113799,1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113799,1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8-54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2"/>
        <w:gridCol w:w="2338"/>
      </w:tblGrid>
      <w:tr>
        <w:trPr>
          <w:trHeight w:val="21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380 011,7</w:t>
            </w:r>
          </w:p>
        </w:tc>
      </w:tr>
      <w:tr>
        <w:trPr>
          <w:trHeight w:val="36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177 804,7</w:t>
            </w:r>
          </w:p>
        </w:tc>
      </w:tr>
      <w:tr>
        <w:trPr>
          <w:trHeight w:val="36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18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34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34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37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82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28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121 514,7</w:t>
            </w:r>
          </w:p>
        </w:tc>
      </w:tr>
      <w:tr>
        <w:trPr>
          <w:trHeight w:val="34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39 686,7</w:t>
            </w:r>
          </w:p>
        </w:tc>
      </w:tr>
      <w:tr>
        <w:trPr>
          <w:trHeight w:val="49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58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79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16 357,0</w:t>
            </w:r>
          </w:p>
        </w:tc>
      </w:tr>
      <w:tr>
        <w:trPr>
          <w:trHeight w:val="18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29 922,0</w:t>
            </w:r>
          </w:p>
        </w:tc>
      </w:tr>
      <w:tr>
        <w:trPr>
          <w:trHeight w:val="52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трансфертов из республиканского бюджета на развитие сельских населенных пунктов в рамках Программы занятости 2020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22 470,0</w:t>
            </w:r>
          </w:p>
        </w:tc>
      </w:tr>
      <w:tr>
        <w:trPr>
          <w:trHeight w:val="70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21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66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мероприятий в рамках Программы занятости 2020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39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9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7 555,0</w:t>
            </w:r>
          </w:p>
        </w:tc>
      </w:tr>
      <w:tr>
        <w:trPr>
          <w:trHeight w:val="24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13 773,0</w:t>
            </w:r>
          </w:p>
        </w:tc>
      </w:tr>
      <w:tr>
        <w:trPr>
          <w:trHeight w:val="40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48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52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109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99 760,0</w:t>
            </w:r>
          </w:p>
        </w:tc>
      </w:tr>
      <w:tr>
        <w:trPr>
          <w:trHeight w:val="72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32 647,0</w:t>
            </w:r>
          </w:p>
        </w:tc>
      </w:tr>
      <w:tr>
        <w:trPr>
          <w:trHeight w:val="16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5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51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420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465" w:hRule="atLeast"/>
        </w:trPr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 и 2011 годах для реализации мер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8-54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       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4"/>
        <w:gridCol w:w="2306"/>
      </w:tblGrid>
      <w:tr>
        <w:trPr>
          <w:trHeight w:val="12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288 144,6</w:t>
            </w:r>
          </w:p>
        </w:tc>
      </w:tr>
      <w:tr>
        <w:trPr>
          <w:trHeight w:val="13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43 004,8</w:t>
            </w:r>
          </w:p>
        </w:tc>
      </w:tr>
      <w:tr>
        <w:trPr>
          <w:trHeight w:val="3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16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9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4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Симферопольской средней школы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42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5 409,2</w:t>
            </w:r>
          </w:p>
        </w:tc>
      </w:tr>
      <w:tr>
        <w:trPr>
          <w:trHeight w:val="55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2 464,2</w:t>
            </w:r>
          </w:p>
        </w:tc>
      </w:tr>
      <w:tr>
        <w:trPr>
          <w:trHeight w:val="31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</w:p>
        </w:tc>
      </w:tr>
      <w:tr>
        <w:trPr>
          <w:trHeight w:val="3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10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18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в селе Жылымды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208 271,2</w:t>
            </w:r>
          </w:p>
        </w:tc>
      </w:tr>
      <w:tr>
        <w:trPr>
          <w:trHeight w:val="3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Айдарлы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13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8-54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Зерендинского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аула (села), аульных (сельских) округов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30"/>
        <w:gridCol w:w="639"/>
        <w:gridCol w:w="8736"/>
        <w:gridCol w:w="24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8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9662,0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8763,0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8105,0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9647,0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8410,0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