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529f" w14:textId="8765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12 декабря 2011 года № 45-304 "О бюджете Зерендинского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10 декабря 2012 года № 10-77. Зарегистрировано Департаментом юстиции Акмолинской области 13 декабря 2012 года № 3536. Утратило силу в связи с истечением срока применения - (письмо Зерендинского районного маслихата Акмолинской области от 2 мая 2013 года № 103)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02.05.2013 № 103).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2012-2014 годы» от 12 декабря 2011 года № 45-304 (зарегистрированного в Реестре государственной регистрации нормативных правовых актов № 1-14-170, опубликовано 5 января 2012 года в газете «Зеренді»)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бюджет Зерендинского района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3 508 123,9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1 500 356,0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38 721,3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68 959,0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1 900 087,6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3 563 019,5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40 257,5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46 502,5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6 245,0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16 088,0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15 412,0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- 111 241,1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111 241,1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46 113,0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6 245,0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71 373,1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Л.Сантас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Б.Абуталипов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2012 года № 10-77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Зерендинского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  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606"/>
        <w:gridCol w:w="669"/>
        <w:gridCol w:w="8840"/>
        <w:gridCol w:w="24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3508123,9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1500356,0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18459,0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539578,0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539578,0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877979,0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806861,0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53852,0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59275,0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30848,0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38721,3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6293,1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7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9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26109,2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26109,2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68959,0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68959,0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68959,0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1900087,6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1900087,6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1900087,6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78"/>
        <w:gridCol w:w="641"/>
        <w:gridCol w:w="8884"/>
        <w:gridCol w:w="24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3563019,5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292018,0</w:t>
            </w:r>
          </w:p>
        </w:tc>
      </w:tr>
      <w:tr>
        <w:trPr>
          <w:trHeight w:val="1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168223,0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25345,0</w:t>
            </w:r>
          </w:p>
        </w:tc>
      </w:tr>
      <w:tr>
        <w:trPr>
          <w:trHeight w:val="10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1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2443791,1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2221984,9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1931243,7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5392,0</w:t>
            </w:r>
          </w:p>
        </w:tc>
      </w:tr>
      <w:tr>
        <w:trPr>
          <w:trHeight w:val="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47051,2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128816,0</w:t>
            </w:r>
          </w:p>
        </w:tc>
      </w:tr>
      <w:tr>
        <w:trPr>
          <w:trHeight w:val="11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(детей-сирот),и ребенка (детей),оставшегося без попечения родителей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12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39686,7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1614,0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25742,3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219822,2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219822,2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116174,2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116174,2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24889,5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16483,7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1307,0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10694,0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355326,6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1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25350,0</w:t>
            </w:r>
          </w:p>
        </w:tc>
      </w:tr>
      <w:tr>
        <w:trPr>
          <w:trHeight w:val="1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207663,6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71876,6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3404,0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28012,0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</w:p>
        </w:tc>
      </w:tr>
      <w:tr>
        <w:trPr>
          <w:trHeight w:val="1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21493,0</w:t>
            </w:r>
          </w:p>
        </w:tc>
      </w:tr>
      <w:tr>
        <w:trPr>
          <w:trHeight w:val="1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11303,0</w:t>
            </w:r>
          </w:p>
        </w:tc>
      </w:tr>
      <w:tr>
        <w:trPr>
          <w:trHeight w:val="1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(внутригородских),пригородных и внутрирайонных общественных пассажирских перевозок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13090,0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40257,5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15412,0</w:t>
            </w:r>
          </w:p>
        </w:tc>
      </w:tr>
      <w:tr>
        <w:trPr>
          <w:trHeight w:val="18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15412,0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-111241,1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2012 года № 10-77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45-304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Зерендинского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 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3"/>
        <w:gridCol w:w="2367"/>
      </w:tblGrid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374 908,5</w:t>
            </w:r>
          </w:p>
        </w:tc>
      </w:tr>
      <w:tr>
        <w:trPr>
          <w:trHeight w:val="36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170 143,5</w:t>
            </w:r>
          </w:p>
        </w:tc>
      </w:tr>
      <w:tr>
        <w:trPr>
          <w:trHeight w:val="36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17 284,0</w:t>
            </w:r>
          </w:p>
        </w:tc>
      </w:tr>
      <w:tr>
        <w:trPr>
          <w:trHeight w:val="7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7 624,0</w:t>
            </w:r>
          </w:p>
        </w:tc>
      </w:tr>
      <w:tr>
        <w:trPr>
          <w:trHeight w:val="24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для реализации мер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7 624,0</w:t>
            </w:r>
          </w:p>
        </w:tc>
      </w:tr>
      <w:tr>
        <w:trPr>
          <w:trHeight w:val="58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</w:p>
        </w:tc>
      </w:tr>
      <w:tr>
        <w:trPr>
          <w:trHeight w:val="27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117 638,0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39 686,7</w:t>
            </w:r>
          </w:p>
        </w:tc>
      </w:tr>
      <w:tr>
        <w:trPr>
          <w:trHeight w:val="21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8 188,0</w:t>
            </w:r>
          </w:p>
        </w:tc>
      </w:tr>
      <w:tr>
        <w:trPr>
          <w:trHeight w:val="12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75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16 357,0</w:t>
            </w:r>
          </w:p>
        </w:tc>
      </w:tr>
      <w:tr>
        <w:trPr>
          <w:trHeight w:val="48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26 222,3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трансфертов из республиканского бюджета на развитие сельских населенных пунктов в рамках Программы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22 470,0</w:t>
            </w:r>
          </w:p>
        </w:tc>
      </w:tr>
      <w:tr>
        <w:trPr>
          <w:trHeight w:val="39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22 276,5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реализацию мероприятий в рамках Программы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22 276,5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переподготовку и повышение квалификации частично занятых наемных работников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1 421,5</w:t>
            </w:r>
          </w:p>
        </w:tc>
      </w:tr>
      <w:tr>
        <w:trPr>
          <w:trHeight w:val="49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7 555,0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2 788,0</w:t>
            </w:r>
          </w:p>
        </w:tc>
      </w:tr>
      <w:tr>
        <w:trPr>
          <w:trHeight w:val="48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152 407,0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152 407,0</w:t>
            </w:r>
          </w:p>
        </w:tc>
      </w:tr>
      <w:tr>
        <w:trPr>
          <w:trHeight w:val="75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99 760,0</w:t>
            </w:r>
          </w:p>
        </w:tc>
      </w:tr>
      <w:tr>
        <w:trPr>
          <w:trHeight w:val="49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32 647,0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селе Чаглинка Зерендинского района Акмолинской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в селе Зеренда Зерендинского района Акмолинской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5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46 113,0</w:t>
            </w:r>
          </w:p>
        </w:tc>
      </w:tr>
      <w:tr>
        <w:trPr>
          <w:trHeight w:val="51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46 113,0</w:t>
            </w:r>
          </w:p>
        </w:tc>
      </w:tr>
      <w:tr>
        <w:trPr>
          <w:trHeight w:val="13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 и 2011 годах для реализации мер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2012 года № 10-77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45-304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Зерендинского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  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6"/>
        <w:gridCol w:w="2574"/>
      </w:tblGrid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288 773,1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43 633,3</w:t>
            </w:r>
          </w:p>
        </w:tc>
      </w:tr>
      <w:tr>
        <w:trPr>
          <w:trHeight w:val="495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35 195,6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Симферопольской средней школы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35 195,6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6 037,7</w:t>
            </w:r>
          </w:p>
        </w:tc>
      </w:tr>
      <w:tr>
        <w:trPr>
          <w:trHeight w:val="75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2 464,2</w:t>
            </w:r>
          </w:p>
        </w:tc>
      </w:tr>
      <w:tr>
        <w:trPr>
          <w:trHeight w:val="30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Зерендинского района и многодетных семей сельской местности Зерендинского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3 573,5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245 139,8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245 139,8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 мест в селе Жылымды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208 271,2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в селе Айдарлы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20 800,0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селе Чаглинка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