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0307" w14:textId="4ff0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декабря 2012 года № 11-80. Зарегистрировано Департаментом юстиции Акмолинской области 4 января 2013 года № 3583.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7 декабря 2012 года № 5С-8-2 "Об областном бюджете на 2013-2015 годы"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Зерендинского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3 347 289,8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1 570 254,8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14 064,6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141 262,8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1 621 707,6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3 363 052,3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-1 015,0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-28 100,2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28 100,2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Зерендинского районного маслихата Акмолинской области от 20.12.2013 </w:t>
      </w:r>
      <w:r>
        <w:rPr>
          <w:rFonts w:ascii="Times New Roman"/>
          <w:b w:val="false"/>
          <w:i w:val="false"/>
          <w:color w:val="000000"/>
          <w:sz w:val="28"/>
        </w:rPr>
        <w:t>№ 21-173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предусмотрена субвенция, передаваемая из областного бюджета в сумме 1 237 883,0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погашение основного долга по бюджетным кредитам, выделенных в 2010, 2011 и 2012 годах для реализации мер социальной поддержки специалистов в сумме 9 319,0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2013 год в сумме 9 000,0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Зерендинского районного маслихата Акмолинской области от 22.07.2013 </w:t>
      </w:r>
      <w:r>
        <w:rPr>
          <w:rFonts w:ascii="Times New Roman"/>
          <w:b w:val="false"/>
          <w:i w:val="false"/>
          <w:color w:val="000000"/>
          <w:sz w:val="28"/>
        </w:rPr>
        <w:t>№ 15-140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предусмотрены средства на дополнительные меры по оказанию социальной помощи участникам и инвалидам Великой Отечественной войны на оплату коммунальных услуг и абонентской платы за услуги телефонной связи в размере 100 процентов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поселка, аула (села), аульных (сельских) округов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района»                      Б.Абуталипов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Зерендинского районного маслихата Акмолинской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398"/>
        <w:gridCol w:w="461"/>
        <w:gridCol w:w="9688"/>
        <w:gridCol w:w="26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3347289,8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1570254,8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632130,3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632130,3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795326,3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729659,2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115125,4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89864,0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12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4235,9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9564,7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517"/>
        <w:gridCol w:w="25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3363052,3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318161,9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84147,0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190157,9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183495,9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2349100,5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2311980,5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1964694,0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145842,0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69304,1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7736,0</w:t>
            </w:r>
          </w:p>
        </w:tc>
      </w:tr>
      <w:tr>
        <w:trPr>
          <w:trHeight w:val="19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123031,0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102293,2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78973,2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62162,2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31665,8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16259,8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52228,0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26369,0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10858,0</w:t>
            </w:r>
          </w:p>
        </w:tc>
      </w:tr>
      <w:tr>
        <w:trPr>
          <w:trHeight w:val="13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туризма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13352,7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-28100,2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733"/>
        <w:gridCol w:w="9445"/>
        <w:gridCol w:w="21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2999147,0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995313,0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917617,0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1227357,0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2"/>
        <w:gridCol w:w="730"/>
        <w:gridCol w:w="9387"/>
        <w:gridCol w:w="232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2999147,0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282990,0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180484,0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16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2246773,0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2228891,0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1984658,0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11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35530,0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160627,0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99579,0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99579,0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57618,0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41718,0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172742,0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136838,0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19639,0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3288,0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15332,0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14573,0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49880,0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1"/>
        <w:gridCol w:w="728"/>
        <w:gridCol w:w="9428"/>
        <w:gridCol w:w="23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3048254,0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2026210,0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703471,0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703471,0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1229319,0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62818,0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4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2558,0</w:t>
            </w:r>
          </w:p>
        </w:tc>
      </w:tr>
      <w:tr>
        <w:trPr>
          <w:trHeight w:val="17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993108,0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993108,0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08"/>
        <w:gridCol w:w="734"/>
        <w:gridCol w:w="9608"/>
        <w:gridCol w:w="22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3048254,0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65065,0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182986,0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182986,0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24371,0</w:t>
            </w:r>
          </w:p>
        </w:tc>
      </w:tr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2271940,0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2252985,0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2006650,0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94863,0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Зерендинского районного маслихата Акмолинской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2"/>
        <w:gridCol w:w="2508"/>
      </w:tblGrid>
      <w:tr>
        <w:trPr>
          <w:trHeight w:val="28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250 833,6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224 869,6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62 162,2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62 162,2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88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6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34 058,9</w:t>
            </w:r>
          </w:p>
        </w:tc>
      </w:tr>
      <w:tr>
        <w:trPr>
          <w:trHeight w:val="141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решение вопросов обустройства сельских округов в реализацию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26 369,0</w:t>
            </w:r>
          </w:p>
        </w:tc>
      </w:tr>
      <w:tr>
        <w:trPr>
          <w:trHeight w:val="16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118 567,5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2 562,3</w:t>
            </w:r>
          </w:p>
        </w:tc>
      </w:tr>
      <w:tr>
        <w:trPr>
          <w:trHeight w:val="109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15 101,1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4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 и 2012 годах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13 530,6</w:t>
            </w:r>
          </w:p>
        </w:tc>
      </w:tr>
      <w:tr>
        <w:trPr>
          <w:trHeight w:val="79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Зерендинского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20-158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69 261,0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проведение противопожарных мероприятий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10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81 894,0</w:t>
            </w:r>
          </w:p>
        </w:tc>
      </w:tr>
      <w:tr>
        <w:trPr>
          <w:trHeight w:val="10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проведение государственной экспертизы на строительство школы-интерната на 300 учащихся в селе Зеренда улица Степная 92 "Б"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станция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21 квартирного жилого дома в селе Зеренда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36 485,0</w:t>
            </w:r>
          </w:p>
        </w:tc>
      </w:tr>
      <w:tr>
        <w:trPr>
          <w:trHeight w:val="9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9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87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 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Зерендинского районного маслихата Акмолинской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21-173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66"/>
        <w:gridCol w:w="9232"/>
        <w:gridCol w:w="25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9023,8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10149,1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10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3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3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3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2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11486,2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