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efe6" w14:textId="d92e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по Сандыктаускому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 февраля 2012 года № А-2/44. Зарегистрировано Управлением юстиции Сандыктауского района Акмолинской области 29 февраля 2012 года № 1-16-144. Утратило силу - постановлением акимата Сандыктауского района Акмолинской области от 15 мая 2012 года № А-5/154.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Сандыктауского района Акмолинской области от 15.05.2012 № А-5/154.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работодателей, организующих рабочие места для прохождения молодежной практики по Сандыктаускому району на 2012 год,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работодателей, организующих рабочие места для прохождения молодежной практики по Сандыктаускому району на 2012 год, финансируемые из средств бюджета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Г.Виноградова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 района»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Сандыктаускому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Р.Искакова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С.Акмаганбетов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филиала»           Г.Цигура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И.Тусупбаев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земельно-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кадастрового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землеустройства «Акмолинский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землеустройству»                        В.Егоров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по Сандыктаускому</w:t>
      </w:r>
      <w:r>
        <w:br/>
      </w:r>
      <w:r>
        <w:rPr>
          <w:rFonts w:ascii="Times New Roman"/>
          <w:b/>
          <w:i w:val="false"/>
          <w:color w:val="000000"/>
        </w:rPr>
        <w:t>
району на 2012 год, финансируемые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198"/>
        <w:gridCol w:w="2846"/>
        <w:gridCol w:w="1752"/>
        <w:gridCol w:w="1773"/>
        <w:gridCol w:w="2010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 рабочих мест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месяцах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 дирекция телекоммуникаций филиал Акционерного общества «Казахтелеком»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Республиканского казенного предприятия «Государственный центр по выплате пенсии Министерства труда и социальной защиты населения Республики Казахстан»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- экономист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«Редакция районной газеты «Сандыктауские вести» при отделе внутренней политике Сандыктауского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 – корреспондент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«Жылу-Су» 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Сандыктауского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Сандыктауского района»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Сандыктаускому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отношений Сандыктауского района»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роитель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Сандыктауского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 «Сандыктауского района»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управление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ветеринарии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«Сироткин Анатолий Владимирович»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«Ермолаева Валентина Николаевна»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- распиловщик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«Коренецкий Александр Никифорович»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-теплотехник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«Сидорова Лилия Вазировна»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«Докаева Тоита Висаевна»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«Будаев Федор Иванович»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«Докаев Гилани Алиевич»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«Сэу Виолетта Яковлевна»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«Кооператор»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по</w:t>
      </w:r>
      <w:r>
        <w:br/>
      </w:r>
      <w:r>
        <w:rPr>
          <w:rFonts w:ascii="Times New Roman"/>
          <w:b/>
          <w:i w:val="false"/>
          <w:color w:val="000000"/>
        </w:rPr>
        <w:t>
Сандыктаускому району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бюджета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076"/>
        <w:gridCol w:w="2936"/>
        <w:gridCol w:w="1755"/>
        <w:gridCol w:w="1798"/>
        <w:gridCol w:w="1992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рабочих мест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практики в месяцах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«Балкашинский районный Дом культуры» при отделе культуры и развития языков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 местное управление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округа» Сандыктауского района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 местное управление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Сандыктауского района» управления архивов и документации Акмолинской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Сандыктускому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 Отдел архитектуры и градостроительства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Сандыктауского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 местное управление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Сандыктауского района»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Сандыктауского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филиал Дочернего государственного предприятия Республиканского государственного предприятия государственный научно-производственный центр земельных ресурсов и землеустройства «Акмолинский государственный институт по землеустройству»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«Кооператор»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«Мадениет»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«Сандыктауский территориальный отдел»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