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dd65" w14:textId="c70d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12 декабря 2011 года № 30/1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июня 2012 года № 5/3. Зарегистрировано Управлением юстиции Сандыктауского района Акмолинской области 10 июля 2012 года № 1-6-155.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2012-2014 годы» от 12 декабря 2011 года № 30/1 (зарегистрированное в Реестре государственной регистрации нормативных правовых актов № 1-16-139, опубликованное 13 января 2012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1756474,9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1517474,9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1781179,9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14807,8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39512,8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73"/>
        <w:gridCol w:w="646"/>
        <w:gridCol w:w="8389"/>
        <w:gridCol w:w="24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1756474,9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231784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82417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0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3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1517474,9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1517474,9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1517474,9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8"/>
        <w:gridCol w:w="688"/>
        <w:gridCol w:w="8263"/>
        <w:gridCol w:w="246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1781179,9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211032,1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51061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123760,1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123521,1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</w:p>
        </w:tc>
      </w:tr>
      <w:tr>
        <w:trPr>
          <w:trHeight w:val="13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1070657,9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1007430,6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941617,3</w:t>
            </w:r>
          </w:p>
        </w:tc>
      </w:tr>
      <w:tr>
        <w:trPr>
          <w:trHeight w:val="10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18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9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14192,5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66601,2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66601,2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8016,2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13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199479,2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120695,2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83148,2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145728,1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125265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89682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11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9360,1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4918,1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34442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9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14807,8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-39512,8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39512,8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2"/>
        <w:gridCol w:w="2428"/>
      </w:tblGrid>
      <w:tr>
        <w:trPr>
          <w:trHeight w:val="28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196638,3</w:t>
            </w:r>
          </w:p>
        </w:tc>
      </w:tr>
      <w:tr>
        <w:trPr>
          <w:trHeight w:val="3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133980,3</w:t>
            </w:r>
          </w:p>
        </w:tc>
      </w:tr>
      <w:tr>
        <w:trPr>
          <w:trHeight w:val="36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34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3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63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6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22749,0</w:t>
            </w:r>
          </w:p>
        </w:tc>
      </w:tr>
      <w:tr>
        <w:trPr>
          <w:trHeight w:val="79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2749,0</w:t>
            </w:r>
          </w:p>
        </w:tc>
      </w:tr>
      <w:tr>
        <w:trPr>
          <w:trHeight w:val="70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13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79837,3</w:t>
            </w:r>
          </w:p>
        </w:tc>
      </w:tr>
      <w:tr>
        <w:trPr>
          <w:trHeight w:val="73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36182,0</w:t>
            </w:r>
          </w:p>
        </w:tc>
      </w:tr>
      <w:tr>
        <w:trPr>
          <w:trHeight w:val="78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76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6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6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99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14679,5</w:t>
            </w:r>
          </w:p>
        </w:tc>
      </w:tr>
      <w:tr>
        <w:trPr>
          <w:trHeight w:val="57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33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70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33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31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4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64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частично занятых наемных работников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1945,0</w:t>
            </w:r>
          </w:p>
        </w:tc>
      </w:tr>
      <w:tr>
        <w:trPr>
          <w:trHeight w:val="3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62658,0</w:t>
            </w:r>
          </w:p>
        </w:tc>
      </w:tr>
      <w:tr>
        <w:trPr>
          <w:trHeight w:val="36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62658,0</w:t>
            </w:r>
          </w:p>
        </w:tc>
      </w:tr>
      <w:tr>
        <w:trPr>
          <w:trHeight w:val="67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27300,0</w:t>
            </w:r>
          </w:p>
        </w:tc>
      </w:tr>
      <w:tr>
        <w:trPr>
          <w:trHeight w:val="645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32358,0</w:t>
            </w:r>
          </w:p>
        </w:tc>
      </w:tr>
      <w:tr>
        <w:trPr>
          <w:trHeight w:val="900" w:hRule="atLeast"/>
        </w:trPr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073"/>
            </w:tblGrid>
            <w:tr>
              <w:trPr>
                <w:trHeight w:val="975" w:hRule="atLeast"/>
              </w:trPr>
              <w:tc>
                <w:tcPr>
                  <w:tcW w:w="10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развитие и обустройство недостающей инженерно-коммуникационной инфраструктуры в рамках Программы занятости 2020</w:t>
                  </w:r>
                </w:p>
              </w:tc>
            </w:tr>
          </w:tbl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0"/>
        <w:gridCol w:w="2350"/>
      </w:tblGrid>
      <w:tr>
        <w:trPr>
          <w:trHeight w:val="55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204 788,6</w:t>
            </w:r>
          </w:p>
        </w:tc>
      </w:tr>
      <w:tr>
        <w:trPr>
          <w:trHeight w:val="3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141 561,3</w:t>
            </w:r>
          </w:p>
        </w:tc>
      </w:tr>
      <w:tr>
        <w:trPr>
          <w:trHeight w:val="31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1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59 197,1</w:t>
            </w:r>
          </w:p>
        </w:tc>
      </w:tr>
      <w:tr>
        <w:trPr>
          <w:trHeight w:val="3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59 197,1</w:t>
            </w:r>
          </w:p>
        </w:tc>
      </w:tr>
      <w:tr>
        <w:trPr>
          <w:trHeight w:val="58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1 834,2</w:t>
            </w:r>
          </w:p>
        </w:tc>
      </w:tr>
      <w:tr>
        <w:trPr>
          <w:trHeight w:val="9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631,1</w:t>
            </w:r>
          </w:p>
        </w:tc>
      </w:tr>
      <w:tr>
        <w:trPr>
          <w:trHeight w:val="106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и многодетных семей сельской местности Сандыктауского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1 203,1</w:t>
            </w:r>
          </w:p>
        </w:tc>
      </w:tr>
      <w:tr>
        <w:trPr>
          <w:trHeight w:val="9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78 130,0</w:t>
            </w:r>
          </w:p>
        </w:tc>
      </w:tr>
      <w:tr>
        <w:trPr>
          <w:trHeight w:val="43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78 130,0</w:t>
            </w:r>
          </w:p>
        </w:tc>
      </w:tr>
      <w:tr>
        <w:trPr>
          <w:trHeight w:val="34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  <w:tr>
        <w:trPr>
          <w:trHeight w:val="28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  <w:tr>
        <w:trPr>
          <w:trHeight w:val="39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5/3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1"/>
        <w:gridCol w:w="712"/>
        <w:gridCol w:w="8797"/>
        <w:gridCol w:w="232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123986,1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123760,1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123760,1</w:t>
            </w:r>
          </w:p>
        </w:tc>
      </w:tr>
      <w:tr>
        <w:trPr>
          <w:trHeight w:val="9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123521,1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1795"/>
        <w:gridCol w:w="1838"/>
        <w:gridCol w:w="1491"/>
        <w:gridCol w:w="1773"/>
        <w:gridCol w:w="2012"/>
        <w:gridCol w:w="2231"/>
      </w:tblGrid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 (сельским) округам</w:t>
            </w:r>
          </w:p>
        </w:tc>
      </w:tr>
      <w:tr>
        <w:trPr>
          <w:trHeight w:val="64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3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75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16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18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16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380"/>
        <w:gridCol w:w="1798"/>
        <w:gridCol w:w="1424"/>
        <w:gridCol w:w="1908"/>
        <w:gridCol w:w="2129"/>
        <w:gridCol w:w="1402"/>
        <w:gridCol w:w="1690"/>
      </w:tblGrid>
      <w:tr>
        <w:trPr>
          <w:trHeight w:val="1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 (сельским) округам</w:t>
            </w:r>
          </w:p>
        </w:tc>
      </w:tr>
      <w:tr>
        <w:trPr>
          <w:trHeight w:val="69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5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2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49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7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