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90490" w14:textId="61904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12 декабря 2011 года № 30/1 "О бюджете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6 декабря 2012 года № 9/1. Зарегистрировано Департаментом юстиции Акмолинской области 11 декабря 2012 года № 3524. Утратило силу в связи с истечением срока применения - (письмо Сандыктауского районного маслихата Акмолинской области от 30 апреля 2013 года № 54)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Сандыктауского районного маслихата Акмолинской области от 30.04.2013 № 54).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Сандыктауский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«О бюджете района на 2012-2014 годы» от 12 декабря 2011 года № 30/1 (зарегистрированное в Реестре государственной регистрации нормативных правовых актов № 1-16-139, опубликованное 13 января 2012 года в газете «Сандыктауские вести»),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2012-2014 годы,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1786043,4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247065,8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4294,1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1532038,5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1810748,4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8662,8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10309,8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- 33367,8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33367,8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С.Клюшников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Сандыктауского района                 К.Суюндиков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Сандыктауского района»                     Н.Мурашиди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Сандыктауского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№ 9/1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Сандыктауского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30/1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689"/>
        <w:gridCol w:w="648"/>
        <w:gridCol w:w="8714"/>
        <w:gridCol w:w="2242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1786043,4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247065,8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13062,0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13062,0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123945,8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123945,8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90615,0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40620,0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3380,0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43115,0</w:t>
            </w:r>
          </w:p>
        </w:tc>
      </w:tr>
      <w:tr>
        <w:trPr>
          <w:trHeight w:val="4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16287,0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1155,0</w:t>
            </w:r>
          </w:p>
        </w:tc>
      </w:tr>
      <w:tr>
        <w:trPr>
          <w:trHeight w:val="4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10405,0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4711,0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11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3156,0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3156,0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4294,1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1749,9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1665,0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17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</w:tr>
      <w:tr>
        <w:trPr>
          <w:trHeight w:val="20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2275,2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2275,2</w:t>
            </w:r>
          </w:p>
        </w:tc>
      </w:tr>
      <w:tr>
        <w:trPr>
          <w:trHeight w:val="4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2645,0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2645,0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2645,0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1532038,5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1532038,5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1532038,5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869"/>
        <w:gridCol w:w="809"/>
        <w:gridCol w:w="8275"/>
        <w:gridCol w:w="2241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1810748,4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209931,1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11606,8</w:t>
            </w:r>
          </w:p>
        </w:tc>
      </w:tr>
      <w:tr>
        <w:trPr>
          <w:trHeight w:val="7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11606,8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51945,2</w:t>
            </w:r>
          </w:p>
        </w:tc>
      </w:tr>
      <w:tr>
        <w:trPr>
          <w:trHeight w:val="7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49425,2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2512,0</w:t>
            </w:r>
          </w:p>
        </w:tc>
      </w:tr>
      <w:tr>
        <w:trPr>
          <w:trHeight w:val="7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123320,1</w:t>
            </w:r>
          </w:p>
        </w:tc>
      </w:tr>
      <w:tr>
        <w:trPr>
          <w:trHeight w:val="7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122644,1</w:t>
            </w:r>
          </w:p>
        </w:tc>
      </w:tr>
      <w:tr>
        <w:trPr>
          <w:trHeight w:val="4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676,0</w:t>
            </w:r>
          </w:p>
        </w:tc>
      </w:tr>
      <w:tr>
        <w:trPr>
          <w:trHeight w:val="4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23059,0</w:t>
            </w:r>
          </w:p>
        </w:tc>
      </w:tr>
      <w:tr>
        <w:trPr>
          <w:trHeight w:val="15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планирования, исполнения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20255,0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</w:p>
        </w:tc>
      </w:tr>
      <w:tr>
        <w:trPr>
          <w:trHeight w:val="9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реализации разовых талонов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1822,0</w:t>
            </w:r>
          </w:p>
        </w:tc>
      </w:tr>
      <w:tr>
        <w:trPr>
          <w:trHeight w:val="8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</w:tr>
      <w:tr>
        <w:trPr>
          <w:trHeight w:val="4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3047,8</w:t>
            </w:r>
          </w:p>
        </w:tc>
      </w:tr>
      <w:tr>
        <w:trPr>
          <w:trHeight w:val="4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3047,8</w:t>
            </w:r>
          </w:p>
        </w:tc>
      </w:tr>
      <w:tr>
        <w:trPr>
          <w:trHeight w:val="4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3047,8</w:t>
            </w:r>
          </w:p>
        </w:tc>
      </w:tr>
      <w:tr>
        <w:trPr>
          <w:trHeight w:val="9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</w:p>
        </w:tc>
      </w:tr>
      <w:tr>
        <w:trPr>
          <w:trHeight w:val="90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</w:p>
        </w:tc>
      </w:tr>
      <w:tr>
        <w:trPr>
          <w:trHeight w:val="4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1097358,8</w:t>
            </w:r>
          </w:p>
        </w:tc>
      </w:tr>
      <w:tr>
        <w:trPr>
          <w:trHeight w:val="4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1034131,5</w:t>
            </w:r>
          </w:p>
        </w:tc>
      </w:tr>
      <w:tr>
        <w:trPr>
          <w:trHeight w:val="7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10213,0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913184,2</w:t>
            </w:r>
          </w:p>
        </w:tc>
      </w:tr>
      <w:tr>
        <w:trPr>
          <w:trHeight w:val="11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9746,0</w:t>
            </w:r>
          </w:p>
        </w:tc>
      </w:tr>
      <w:tr>
        <w:trPr>
          <w:trHeight w:val="4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21754,0</w:t>
            </w:r>
          </w:p>
        </w:tc>
      </w:tr>
      <w:tr>
        <w:trPr>
          <w:trHeight w:val="14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8181,8</w:t>
            </w:r>
          </w:p>
        </w:tc>
      </w:tr>
      <w:tr>
        <w:trPr>
          <w:trHeight w:val="88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садов, мини-центров,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школ-интернатов: 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448,6</w:t>
            </w:r>
          </w:p>
        </w:tc>
      </w:tr>
      <w:tr>
        <w:trPr>
          <w:trHeight w:val="8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учреждениях образования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55851,0</w:t>
            </w:r>
          </w:p>
        </w:tc>
      </w:tr>
      <w:tr>
        <w:trPr>
          <w:trHeight w:val="12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1094,3</w:t>
            </w:r>
          </w:p>
        </w:tc>
      </w:tr>
      <w:tr>
        <w:trPr>
          <w:trHeight w:val="22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13158,6</w:t>
            </w:r>
          </w:p>
        </w:tc>
      </w:tr>
      <w:tr>
        <w:trPr>
          <w:trHeight w:val="4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63227,3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63227,3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59778,1</w:t>
            </w:r>
          </w:p>
        </w:tc>
      </w:tr>
      <w:tr>
        <w:trPr>
          <w:trHeight w:val="7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59778,1</w:t>
            </w:r>
          </w:p>
        </w:tc>
      </w:tr>
      <w:tr>
        <w:trPr>
          <w:trHeight w:val="118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14054,3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19185,0</w:t>
            </w:r>
          </w:p>
        </w:tc>
      </w:tr>
      <w:tr>
        <w:trPr>
          <w:trHeight w:val="4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1468,6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8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7216,3</w:t>
            </w:r>
          </w:p>
        </w:tc>
      </w:tr>
      <w:tr>
        <w:trPr>
          <w:trHeight w:val="7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</w:p>
        </w:tc>
      </w:tr>
      <w:tr>
        <w:trPr>
          <w:trHeight w:val="7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4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4866,0</w:t>
            </w:r>
          </w:p>
        </w:tc>
      </w:tr>
      <w:tr>
        <w:trPr>
          <w:trHeight w:val="4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2270,0</w:t>
            </w:r>
          </w:p>
        </w:tc>
      </w:tr>
      <w:tr>
        <w:trPr>
          <w:trHeight w:val="16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2366,3</w:t>
            </w:r>
          </w:p>
        </w:tc>
      </w:tr>
      <w:tr>
        <w:trPr>
          <w:trHeight w:val="6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7520,6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205119,5</w:t>
            </w:r>
          </w:p>
        </w:tc>
      </w:tr>
      <w:tr>
        <w:trPr>
          <w:trHeight w:val="8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</w:p>
        </w:tc>
      </w:tr>
      <w:tr>
        <w:trPr>
          <w:trHeight w:val="4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88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126298,1</w:t>
            </w:r>
          </w:p>
        </w:tc>
      </w:tr>
      <w:tr>
        <w:trPr>
          <w:trHeight w:val="4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87523,8</w:t>
            </w:r>
          </w:p>
        </w:tc>
      </w:tr>
      <w:tr>
        <w:trPr>
          <w:trHeight w:val="4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9658,3</w:t>
            </w:r>
          </w:p>
        </w:tc>
      </w:tr>
      <w:tr>
        <w:trPr>
          <w:trHeight w:val="4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6043,0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1842,0</w:t>
            </w:r>
          </w:p>
        </w:tc>
      </w:tr>
      <w:tr>
        <w:trPr>
          <w:trHeight w:val="4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1231,0</w:t>
            </w:r>
          </w:p>
        </w:tc>
      </w:tr>
      <w:tr>
        <w:trPr>
          <w:trHeight w:val="8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12100,0</w:t>
            </w:r>
          </w:p>
        </w:tc>
      </w:tr>
      <w:tr>
        <w:trPr>
          <w:trHeight w:val="8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12100,0</w:t>
            </w:r>
          </w:p>
        </w:tc>
      </w:tr>
      <w:tr>
        <w:trPr>
          <w:trHeight w:val="4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66495,4</w:t>
            </w:r>
          </w:p>
        </w:tc>
      </w:tr>
      <w:tr>
        <w:trPr>
          <w:trHeight w:val="7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32358,0</w:t>
            </w:r>
          </w:p>
        </w:tc>
      </w:tr>
      <w:tr>
        <w:trPr>
          <w:trHeight w:val="7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31061,7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</w:tr>
      <w:tr>
        <w:trPr>
          <w:trHeight w:val="5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152879,7</w:t>
            </w:r>
          </w:p>
        </w:tc>
      </w:tr>
      <w:tr>
        <w:trPr>
          <w:trHeight w:val="4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132597,8</w:t>
            </w:r>
          </w:p>
        </w:tc>
      </w:tr>
      <w:tr>
        <w:trPr>
          <w:trHeight w:val="8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6505,0</w:t>
            </w:r>
          </w:p>
        </w:tc>
      </w:tr>
      <w:tr>
        <w:trPr>
          <w:trHeight w:val="4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97618,7</w:t>
            </w:r>
          </w:p>
        </w:tc>
      </w:tr>
      <w:tr>
        <w:trPr>
          <w:trHeight w:val="4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21799,4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6534,7</w:t>
            </w:r>
          </w:p>
        </w:tc>
      </w:tr>
      <w:tr>
        <w:trPr>
          <w:trHeight w:val="4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5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10903,0</w:t>
            </w:r>
          </w:p>
        </w:tc>
      </w:tr>
      <w:tr>
        <w:trPr>
          <w:trHeight w:val="120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4925,0</w:t>
            </w:r>
          </w:p>
        </w:tc>
      </w:tr>
      <w:tr>
        <w:trPr>
          <w:trHeight w:val="8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5372,0</w:t>
            </w:r>
          </w:p>
        </w:tc>
      </w:tr>
      <w:tr>
        <w:trPr>
          <w:trHeight w:val="4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606,0</w:t>
            </w:r>
          </w:p>
        </w:tc>
      </w:tr>
      <w:tr>
        <w:trPr>
          <w:trHeight w:val="7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9378,9</w:t>
            </w:r>
          </w:p>
        </w:tc>
      </w:tr>
      <w:tr>
        <w:trPr>
          <w:trHeight w:val="8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4262,0</w:t>
            </w:r>
          </w:p>
        </w:tc>
      </w:tr>
      <w:tr>
        <w:trPr>
          <w:trHeight w:val="8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198,8</w:t>
            </w:r>
          </w:p>
        </w:tc>
      </w:tr>
      <w:tr>
        <w:trPr>
          <w:trHeight w:val="12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4918,1</w:t>
            </w:r>
          </w:p>
        </w:tc>
      </w:tr>
      <w:tr>
        <w:trPr>
          <w:trHeight w:val="12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34045,0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2761,0</w:t>
            </w:r>
          </w:p>
        </w:tc>
      </w:tr>
      <w:tr>
        <w:trPr>
          <w:trHeight w:val="4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2761,0</w:t>
            </w:r>
          </w:p>
        </w:tc>
      </w:tr>
      <w:tr>
        <w:trPr>
          <w:trHeight w:val="4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15011,0</w:t>
            </w:r>
          </w:p>
        </w:tc>
      </w:tr>
      <w:tr>
        <w:trPr>
          <w:trHeight w:val="8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</w:tr>
      <w:tr>
        <w:trPr>
          <w:trHeight w:val="4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786,6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111,4</w:t>
            </w:r>
          </w:p>
        </w:tc>
      </w:tr>
      <w:tr>
        <w:trPr>
          <w:trHeight w:val="4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8542,0</w:t>
            </w:r>
          </w:p>
        </w:tc>
      </w:tr>
      <w:tr>
        <w:trPr>
          <w:trHeight w:val="8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16273,0</w:t>
            </w:r>
          </w:p>
        </w:tc>
      </w:tr>
      <w:tr>
        <w:trPr>
          <w:trHeight w:val="9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16273,0</w:t>
            </w:r>
          </w:p>
        </w:tc>
      </w:tr>
      <w:tr>
        <w:trPr>
          <w:trHeight w:val="8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11495,2</w:t>
            </w:r>
          </w:p>
        </w:tc>
      </w:tr>
      <w:tr>
        <w:trPr>
          <w:trHeight w:val="4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5894,2</w:t>
            </w:r>
          </w:p>
        </w:tc>
      </w:tr>
      <w:tr>
        <w:trPr>
          <w:trHeight w:val="8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5894,2</w:t>
            </w:r>
          </w:p>
        </w:tc>
      </w:tr>
      <w:tr>
        <w:trPr>
          <w:trHeight w:val="7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5601,0</w:t>
            </w:r>
          </w:p>
        </w:tc>
      </w:tr>
      <w:tr>
        <w:trPr>
          <w:trHeight w:val="88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3981,0</w:t>
            </w:r>
          </w:p>
        </w:tc>
      </w:tr>
      <w:tr>
        <w:trPr>
          <w:trHeight w:val="8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4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7279,0</w:t>
            </w:r>
          </w:p>
        </w:tc>
      </w:tr>
      <w:tr>
        <w:trPr>
          <w:trHeight w:val="90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7279,0</w:t>
            </w:r>
          </w:p>
        </w:tc>
      </w:tr>
      <w:tr>
        <w:trPr>
          <w:trHeight w:val="4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7279,0</w:t>
            </w:r>
          </w:p>
        </w:tc>
      </w:tr>
      <w:tr>
        <w:trPr>
          <w:trHeight w:val="4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18912,9</w:t>
            </w:r>
          </w:p>
        </w:tc>
      </w:tr>
      <w:tr>
        <w:trPr>
          <w:trHeight w:val="9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12520,9</w:t>
            </w:r>
          </w:p>
        </w:tc>
      </w:tr>
      <w:tr>
        <w:trPr>
          <w:trHeight w:val="12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9634,4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137,5</w:t>
            </w:r>
          </w:p>
        </w:tc>
      </w:tr>
      <w:tr>
        <w:trPr>
          <w:trHeight w:val="12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2749,0</w:t>
            </w:r>
          </w:p>
        </w:tc>
      </w:tr>
      <w:tr>
        <w:trPr>
          <w:trHeight w:val="4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4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4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5292,0</w:t>
            </w:r>
          </w:p>
        </w:tc>
      </w:tr>
      <w:tr>
        <w:trPr>
          <w:trHeight w:val="90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5292,0</w:t>
            </w:r>
          </w:p>
        </w:tc>
      </w:tr>
      <w:tr>
        <w:trPr>
          <w:trHeight w:val="4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4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90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10351,4</w:t>
            </w:r>
          </w:p>
        </w:tc>
      </w:tr>
      <w:tr>
        <w:trPr>
          <w:trHeight w:val="4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10351,4</w:t>
            </w:r>
          </w:p>
        </w:tc>
      </w:tr>
      <w:tr>
        <w:trPr>
          <w:trHeight w:val="4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10351,4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8662,8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10309,8</w:t>
            </w:r>
          </w:p>
        </w:tc>
      </w:tr>
      <w:tr>
        <w:trPr>
          <w:trHeight w:val="12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10309,8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10309,8</w:t>
            </w:r>
          </w:p>
        </w:tc>
      </w:tr>
      <w:tr>
        <w:trPr>
          <w:trHeight w:val="8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10309,8</w:t>
            </w:r>
          </w:p>
        </w:tc>
      </w:tr>
      <w:tr>
        <w:trPr>
          <w:trHeight w:val="4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1647,0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1647,0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1647,0</w:t>
            </w:r>
          </w:p>
        </w:tc>
      </w:tr>
      <w:tr>
        <w:trPr>
          <w:trHeight w:val="4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Дефицит(профицит) бюджета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-33367,8</w:t>
            </w:r>
          </w:p>
        </w:tc>
      </w:tr>
      <w:tr>
        <w:trPr>
          <w:trHeight w:val="4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33367,8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1214,0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1214,0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1214,0</w:t>
            </w:r>
          </w:p>
        </w:tc>
      </w:tr>
      <w:tr>
        <w:trPr>
          <w:trHeight w:val="7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1214,0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10959,0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10959,0</w:t>
            </w:r>
          </w:p>
        </w:tc>
      </w:tr>
      <w:tr>
        <w:trPr>
          <w:trHeight w:val="7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1647,0</w:t>
            </w:r>
          </w:p>
        </w:tc>
      </w:tr>
      <w:tr>
        <w:trPr>
          <w:trHeight w:val="5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9312,0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43112,8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43112,8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43112,8</w:t>
            </w:r>
          </w:p>
        </w:tc>
      </w:tr>
    </w:tbl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Сандыктауского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№ 9/1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Сандыктауского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30/1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630"/>
        <w:gridCol w:w="688"/>
        <w:gridCol w:w="8713"/>
        <w:gridCol w:w="2262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1353243,0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227388,0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11150,0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11150,0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114000,0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114000,0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81081,0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36300,0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37261,0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17543,0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1535,0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11300,0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4708,0</w:t>
            </w:r>
          </w:p>
        </w:tc>
      </w:tr>
      <w:tr>
        <w:trPr>
          <w:trHeight w:val="12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3614,0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3614,0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2542,0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2230,0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2230,0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</w:tr>
      <w:tr>
        <w:trPr>
          <w:trHeight w:val="9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</w:tr>
      <w:tr>
        <w:trPr>
          <w:trHeight w:val="16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20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5070,0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5070,0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1118243,0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1118243,0</w:t>
            </w:r>
          </w:p>
        </w:tc>
      </w:tr>
      <w:tr>
        <w:trPr>
          <w:trHeight w:val="4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1118243,0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869"/>
        <w:gridCol w:w="810"/>
        <w:gridCol w:w="8254"/>
        <w:gridCol w:w="2261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1353243,0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198518,0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12071,0</w:t>
            </w:r>
          </w:p>
        </w:tc>
      </w:tr>
      <w:tr>
        <w:trPr>
          <w:trHeight w:val="7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12071,0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46584,0</w:t>
            </w:r>
          </w:p>
        </w:tc>
      </w:tr>
      <w:tr>
        <w:trPr>
          <w:trHeight w:val="7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46584,0</w:t>
            </w:r>
          </w:p>
        </w:tc>
      </w:tr>
      <w:tr>
        <w:trPr>
          <w:trHeight w:val="8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118633,0</w:t>
            </w:r>
          </w:p>
        </w:tc>
      </w:tr>
      <w:tr>
        <w:trPr>
          <w:trHeight w:val="8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118633,0</w:t>
            </w:r>
          </w:p>
        </w:tc>
      </w:tr>
      <w:tr>
        <w:trPr>
          <w:trHeight w:val="4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21230,0</w:t>
            </w:r>
          </w:p>
        </w:tc>
      </w:tr>
      <w:tr>
        <w:trPr>
          <w:trHeight w:val="16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20756,0</w:t>
            </w:r>
          </w:p>
        </w:tc>
      </w:tr>
      <w:tr>
        <w:trPr>
          <w:trHeight w:val="4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2232,0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2232,0</w:t>
            </w:r>
          </w:p>
        </w:tc>
      </w:tr>
      <w:tr>
        <w:trPr>
          <w:trHeight w:val="4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2232,0</w:t>
            </w:r>
          </w:p>
        </w:tc>
      </w:tr>
      <w:tr>
        <w:trPr>
          <w:trHeight w:val="88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</w:p>
        </w:tc>
      </w:tr>
      <w:tr>
        <w:trPr>
          <w:trHeight w:val="8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</w:p>
        </w:tc>
      </w:tr>
      <w:tr>
        <w:trPr>
          <w:trHeight w:val="4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</w:p>
        </w:tc>
      </w:tr>
      <w:tr>
        <w:trPr>
          <w:trHeight w:val="4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895081,0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853967,0</w:t>
            </w:r>
          </w:p>
        </w:tc>
      </w:tr>
      <w:tr>
        <w:trPr>
          <w:trHeight w:val="8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9614,0</w:t>
            </w:r>
          </w:p>
        </w:tc>
      </w:tr>
      <w:tr>
        <w:trPr>
          <w:trHeight w:val="4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848773,0</w:t>
            </w:r>
          </w:p>
        </w:tc>
      </w:tr>
      <w:tr>
        <w:trPr>
          <w:trHeight w:val="9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5194,0</w:t>
            </w:r>
          </w:p>
        </w:tc>
      </w:tr>
      <w:tr>
        <w:trPr>
          <w:trHeight w:val="120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9746,0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46381,0</w:t>
            </w:r>
          </w:p>
        </w:tc>
      </w:tr>
      <w:tr>
        <w:trPr>
          <w:trHeight w:val="6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46381,0</w:t>
            </w:r>
          </w:p>
        </w:tc>
      </w:tr>
      <w:tr>
        <w:trPr>
          <w:trHeight w:val="11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13732,0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10853,0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2712,0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1798,0</w:t>
            </w:r>
          </w:p>
        </w:tc>
      </w:tr>
      <w:tr>
        <w:trPr>
          <w:trHeight w:val="8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6182,0</w:t>
            </w:r>
          </w:p>
        </w:tc>
      </w:tr>
      <w:tr>
        <w:trPr>
          <w:trHeight w:val="7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</w:p>
        </w:tc>
      </w:tr>
      <w:tr>
        <w:trPr>
          <w:trHeight w:val="8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4136,0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4519,0</w:t>
            </w:r>
          </w:p>
        </w:tc>
      </w:tr>
      <w:tr>
        <w:trPr>
          <w:trHeight w:val="15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1874,0</w:t>
            </w:r>
          </w:p>
        </w:tc>
      </w:tr>
      <w:tr>
        <w:trPr>
          <w:trHeight w:val="4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15591,0</w:t>
            </w:r>
          </w:p>
        </w:tc>
      </w:tr>
      <w:tr>
        <w:trPr>
          <w:trHeight w:val="7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8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15527,0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1908,0</w:t>
            </w:r>
          </w:p>
        </w:tc>
      </w:tr>
      <w:tr>
        <w:trPr>
          <w:trHeight w:val="4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6534,0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5243,0</w:t>
            </w:r>
          </w:p>
        </w:tc>
      </w:tr>
      <w:tr>
        <w:trPr>
          <w:trHeight w:val="4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1842,0</w:t>
            </w:r>
          </w:p>
        </w:tc>
      </w:tr>
      <w:tr>
        <w:trPr>
          <w:trHeight w:val="4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142518,0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122319,0</w:t>
            </w:r>
          </w:p>
        </w:tc>
      </w:tr>
      <w:tr>
        <w:trPr>
          <w:trHeight w:val="8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6507,0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87626,0</w:t>
            </w:r>
          </w:p>
        </w:tc>
      </w:tr>
      <w:tr>
        <w:trPr>
          <w:trHeight w:val="4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21588,0</w:t>
            </w:r>
          </w:p>
        </w:tc>
      </w:tr>
      <w:tr>
        <w:trPr>
          <w:trHeight w:val="4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6598,0</w:t>
            </w:r>
          </w:p>
        </w:tc>
      </w:tr>
      <w:tr>
        <w:trPr>
          <w:trHeight w:val="7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9095,0</w:t>
            </w:r>
          </w:p>
        </w:tc>
      </w:tr>
      <w:tr>
        <w:trPr>
          <w:trHeight w:val="8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4234,0</w:t>
            </w:r>
          </w:p>
        </w:tc>
      </w:tr>
      <w:tr>
        <w:trPr>
          <w:trHeight w:val="7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</w:tr>
      <w:tr>
        <w:trPr>
          <w:trHeight w:val="11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4732,0</w:t>
            </w:r>
          </w:p>
        </w:tc>
      </w:tr>
      <w:tr>
        <w:trPr>
          <w:trHeight w:val="4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11104,0</w:t>
            </w:r>
          </w:p>
        </w:tc>
      </w:tr>
      <w:tr>
        <w:trPr>
          <w:trHeight w:val="12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4267,0</w:t>
            </w:r>
          </w:p>
        </w:tc>
      </w:tr>
      <w:tr>
        <w:trPr>
          <w:trHeight w:val="7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5372,0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541,0</w:t>
            </w:r>
          </w:p>
        </w:tc>
      </w:tr>
      <w:tr>
        <w:trPr>
          <w:trHeight w:val="4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924,0</w:t>
            </w:r>
          </w:p>
        </w:tc>
      </w:tr>
      <w:tr>
        <w:trPr>
          <w:trHeight w:val="12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19596,0</w:t>
            </w:r>
          </w:p>
        </w:tc>
      </w:tr>
      <w:tr>
        <w:trPr>
          <w:trHeight w:val="4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5434,0</w:t>
            </w:r>
          </w:p>
        </w:tc>
      </w:tr>
      <w:tr>
        <w:trPr>
          <w:trHeight w:val="7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5434,0</w:t>
            </w:r>
          </w:p>
        </w:tc>
      </w:tr>
      <w:tr>
        <w:trPr>
          <w:trHeight w:val="7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14162,0</w:t>
            </w:r>
          </w:p>
        </w:tc>
      </w:tr>
      <w:tr>
        <w:trPr>
          <w:trHeight w:val="8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14162,0</w:t>
            </w:r>
          </w:p>
        </w:tc>
      </w:tr>
      <w:tr>
        <w:trPr>
          <w:trHeight w:val="8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9591,0</w:t>
            </w:r>
          </w:p>
        </w:tc>
      </w:tr>
      <w:tr>
        <w:trPr>
          <w:trHeight w:val="4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5757,0</w:t>
            </w:r>
          </w:p>
        </w:tc>
      </w:tr>
      <w:tr>
        <w:trPr>
          <w:trHeight w:val="7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5757,0</w:t>
            </w:r>
          </w:p>
        </w:tc>
      </w:tr>
      <w:tr>
        <w:trPr>
          <w:trHeight w:val="7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3834,0</w:t>
            </w:r>
          </w:p>
        </w:tc>
      </w:tr>
      <w:tr>
        <w:trPr>
          <w:trHeight w:val="9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3834,0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4953,0</w:t>
            </w:r>
          </w:p>
        </w:tc>
      </w:tr>
      <w:tr>
        <w:trPr>
          <w:trHeight w:val="8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4953,0</w:t>
            </w:r>
          </w:p>
        </w:tc>
      </w:tr>
      <w:tr>
        <w:trPr>
          <w:trHeight w:val="4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4953,0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18237,0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</w:p>
        </w:tc>
      </w:tr>
      <w:tr>
        <w:trPr>
          <w:trHeight w:val="8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</w:p>
        </w:tc>
      </w:tr>
      <w:tr>
        <w:trPr>
          <w:trHeight w:val="8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8370,0</w:t>
            </w:r>
          </w:p>
        </w:tc>
      </w:tr>
      <w:tr>
        <w:trPr>
          <w:trHeight w:val="118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8370,0</w:t>
            </w:r>
          </w:p>
        </w:tc>
      </w:tr>
      <w:tr>
        <w:trPr>
          <w:trHeight w:val="4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5167,0</w:t>
            </w:r>
          </w:p>
        </w:tc>
      </w:tr>
      <w:tr>
        <w:trPr>
          <w:trHeight w:val="8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5167,0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Дефицит(профицит) бюджета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№ 9/1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30/1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689"/>
        <w:gridCol w:w="806"/>
        <w:gridCol w:w="8536"/>
        <w:gridCol w:w="2262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1642988,0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231800,0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11170,0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11170,0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114500,0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114500,0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83995,0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37350,0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4120,0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38825,0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18217,0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1635,0</w:t>
            </w:r>
          </w:p>
        </w:tc>
      </w:tr>
      <w:tr>
        <w:trPr>
          <w:trHeight w:val="4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5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5082,0</w:t>
            </w:r>
          </w:p>
        </w:tc>
      </w:tr>
      <w:tr>
        <w:trPr>
          <w:trHeight w:val="12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3918,0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3918,0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2630,0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9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16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 Республики Казахстан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19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 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5570,0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5570,0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1402988,0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1402988,0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1402988,0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869"/>
        <w:gridCol w:w="810"/>
        <w:gridCol w:w="8235"/>
        <w:gridCol w:w="2280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1642988,0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197442,0</w:t>
            </w:r>
          </w:p>
        </w:tc>
      </w:tr>
      <w:tr>
        <w:trPr>
          <w:trHeight w:val="4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12071,0</w:t>
            </w:r>
          </w:p>
        </w:tc>
      </w:tr>
      <w:tr>
        <w:trPr>
          <w:trHeight w:val="88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12071,0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46584,0</w:t>
            </w:r>
          </w:p>
        </w:tc>
      </w:tr>
      <w:tr>
        <w:trPr>
          <w:trHeight w:val="8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46584,0</w:t>
            </w:r>
          </w:p>
        </w:tc>
      </w:tr>
      <w:tr>
        <w:trPr>
          <w:trHeight w:val="9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118346,0</w:t>
            </w:r>
          </w:p>
        </w:tc>
      </w:tr>
      <w:tr>
        <w:trPr>
          <w:trHeight w:val="7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118346,0</w:t>
            </w:r>
          </w:p>
        </w:tc>
      </w:tr>
      <w:tr>
        <w:trPr>
          <w:trHeight w:val="4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20441,0</w:t>
            </w:r>
          </w:p>
        </w:tc>
      </w:tr>
      <w:tr>
        <w:trPr>
          <w:trHeight w:val="16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2232,0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2232,0</w:t>
            </w:r>
          </w:p>
        </w:tc>
      </w:tr>
      <w:tr>
        <w:trPr>
          <w:trHeight w:val="4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2232,0</w:t>
            </w:r>
          </w:p>
        </w:tc>
      </w:tr>
      <w:tr>
        <w:trPr>
          <w:trHeight w:val="8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</w:p>
        </w:tc>
      </w:tr>
      <w:tr>
        <w:trPr>
          <w:trHeight w:val="7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</w:p>
        </w:tc>
      </w:tr>
      <w:tr>
        <w:trPr>
          <w:trHeight w:val="4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893429,0</w:t>
            </w:r>
          </w:p>
        </w:tc>
      </w:tr>
      <w:tr>
        <w:trPr>
          <w:trHeight w:val="4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893429,0</w:t>
            </w:r>
          </w:p>
        </w:tc>
      </w:tr>
      <w:tr>
        <w:trPr>
          <w:trHeight w:val="7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9509,0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847226,0</w:t>
            </w:r>
          </w:p>
        </w:tc>
      </w:tr>
      <w:tr>
        <w:trPr>
          <w:trHeight w:val="9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5194,0</w:t>
            </w:r>
          </w:p>
        </w:tc>
      </w:tr>
      <w:tr>
        <w:trPr>
          <w:trHeight w:val="11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9746,0</w:t>
            </w:r>
          </w:p>
        </w:tc>
      </w:tr>
      <w:tr>
        <w:trPr>
          <w:trHeight w:val="4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21754,0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46317,0</w:t>
            </w:r>
          </w:p>
        </w:tc>
      </w:tr>
      <w:tr>
        <w:trPr>
          <w:trHeight w:val="8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46317,0</w:t>
            </w:r>
          </w:p>
        </w:tc>
      </w:tr>
      <w:tr>
        <w:trPr>
          <w:trHeight w:val="120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13668,0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10853,0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2712,0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1798,0</w:t>
            </w:r>
          </w:p>
        </w:tc>
      </w:tr>
      <w:tr>
        <w:trPr>
          <w:trHeight w:val="8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6182,0</w:t>
            </w:r>
          </w:p>
        </w:tc>
      </w:tr>
      <w:tr>
        <w:trPr>
          <w:trHeight w:val="7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</w:p>
        </w:tc>
      </w:tr>
      <w:tr>
        <w:trPr>
          <w:trHeight w:val="7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4136,0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4519,0</w:t>
            </w:r>
          </w:p>
        </w:tc>
      </w:tr>
      <w:tr>
        <w:trPr>
          <w:trHeight w:val="16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1874,0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311591,0</w:t>
            </w:r>
          </w:p>
        </w:tc>
      </w:tr>
      <w:tr>
        <w:trPr>
          <w:trHeight w:val="8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4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8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15527,0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1908,0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6534,0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5243,0</w:t>
            </w:r>
          </w:p>
        </w:tc>
      </w:tr>
      <w:tr>
        <w:trPr>
          <w:trHeight w:val="4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1842,0</w:t>
            </w:r>
          </w:p>
        </w:tc>
      </w:tr>
      <w:tr>
        <w:trPr>
          <w:trHeight w:val="4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296000,0</w:t>
            </w:r>
          </w:p>
        </w:tc>
      </w:tr>
      <w:tr>
        <w:trPr>
          <w:trHeight w:val="4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296000,0</w:t>
            </w:r>
          </w:p>
        </w:tc>
      </w:tr>
      <w:tr>
        <w:trPr>
          <w:trHeight w:val="4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140500,0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121429,0</w:t>
            </w:r>
          </w:p>
        </w:tc>
      </w:tr>
      <w:tr>
        <w:trPr>
          <w:trHeight w:val="8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6199,0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87126,0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21539,0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6565,0</w:t>
            </w:r>
          </w:p>
        </w:tc>
      </w:tr>
      <w:tr>
        <w:trPr>
          <w:trHeight w:val="7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9065,0</w:t>
            </w:r>
          </w:p>
        </w:tc>
      </w:tr>
      <w:tr>
        <w:trPr>
          <w:trHeight w:val="8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4204,0</w:t>
            </w:r>
          </w:p>
        </w:tc>
      </w:tr>
      <w:tr>
        <w:trPr>
          <w:trHeight w:val="7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</w:tr>
      <w:tr>
        <w:trPr>
          <w:trHeight w:val="11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4732,0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10006,0</w:t>
            </w:r>
          </w:p>
        </w:tc>
      </w:tr>
      <w:tr>
        <w:trPr>
          <w:trHeight w:val="118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4092,0</w:t>
            </w:r>
          </w:p>
        </w:tc>
      </w:tr>
      <w:tr>
        <w:trPr>
          <w:trHeight w:val="8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5372,0</w:t>
            </w:r>
          </w:p>
        </w:tc>
      </w:tr>
      <w:tr>
        <w:trPr>
          <w:trHeight w:val="4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542,0</w:t>
            </w:r>
          </w:p>
        </w:tc>
      </w:tr>
      <w:tr>
        <w:trPr>
          <w:trHeight w:val="120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18920,0</w:t>
            </w:r>
          </w:p>
        </w:tc>
      </w:tr>
      <w:tr>
        <w:trPr>
          <w:trHeight w:val="4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5283,0</w:t>
            </w:r>
          </w:p>
        </w:tc>
      </w:tr>
      <w:tr>
        <w:trPr>
          <w:trHeight w:val="7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5283,0</w:t>
            </w:r>
          </w:p>
        </w:tc>
      </w:tr>
      <w:tr>
        <w:trPr>
          <w:trHeight w:val="7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13637,0</w:t>
            </w:r>
          </w:p>
        </w:tc>
      </w:tr>
      <w:tr>
        <w:trPr>
          <w:trHeight w:val="8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13637,0</w:t>
            </w:r>
          </w:p>
        </w:tc>
      </w:tr>
      <w:tr>
        <w:trPr>
          <w:trHeight w:val="8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9316,0</w:t>
            </w:r>
          </w:p>
        </w:tc>
      </w:tr>
      <w:tr>
        <w:trPr>
          <w:trHeight w:val="4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5611,0</w:t>
            </w:r>
          </w:p>
        </w:tc>
      </w:tr>
      <w:tr>
        <w:trPr>
          <w:trHeight w:val="7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5611,0</w:t>
            </w:r>
          </w:p>
        </w:tc>
      </w:tr>
      <w:tr>
        <w:trPr>
          <w:trHeight w:val="8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3705,0</w:t>
            </w:r>
          </w:p>
        </w:tc>
      </w:tr>
      <w:tr>
        <w:trPr>
          <w:trHeight w:val="90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3705,0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4953,0</w:t>
            </w:r>
          </w:p>
        </w:tc>
      </w:tr>
      <w:tr>
        <w:trPr>
          <w:trHeight w:val="8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4953,0</w:t>
            </w:r>
          </w:p>
        </w:tc>
      </w:tr>
      <w:tr>
        <w:trPr>
          <w:trHeight w:val="4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4953,0</w:t>
            </w:r>
          </w:p>
        </w:tc>
      </w:tr>
      <w:tr>
        <w:trPr>
          <w:trHeight w:val="4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17743,0</w:t>
            </w:r>
          </w:p>
        </w:tc>
      </w:tr>
      <w:tr>
        <w:trPr>
          <w:trHeight w:val="8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7776,0</w:t>
            </w:r>
          </w:p>
        </w:tc>
      </w:tr>
      <w:tr>
        <w:trPr>
          <w:trHeight w:val="12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7776,0</w:t>
            </w:r>
          </w:p>
        </w:tc>
      </w:tr>
      <w:tr>
        <w:trPr>
          <w:trHeight w:val="4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7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5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5167,0</w:t>
            </w:r>
          </w:p>
        </w:tc>
      </w:tr>
      <w:tr>
        <w:trPr>
          <w:trHeight w:val="7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5167,0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Дефицит(профицит)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№ 9/1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30/1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</w:t>
      </w:r>
      <w:r>
        <w:br/>
      </w:r>
      <w:r>
        <w:rPr>
          <w:rFonts w:ascii="Times New Roman"/>
          <w:b/>
          <w:i w:val="false"/>
          <w:color w:val="000000"/>
        </w:rPr>
        <w:t>
из республиканского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89"/>
        <w:gridCol w:w="2311"/>
      </w:tblGrid>
      <w:tr>
        <w:trPr>
          <w:trHeight w:val="825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210808,9</w:t>
            </w:r>
          </w:p>
        </w:tc>
      </w:tr>
      <w:tr>
        <w:trPr>
          <w:trHeight w:val="375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149264,9</w:t>
            </w:r>
          </w:p>
        </w:tc>
      </w:tr>
      <w:tr>
        <w:trPr>
          <w:trHeight w:val="360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8542,0</w:t>
            </w:r>
          </w:p>
        </w:tc>
      </w:tr>
      <w:tr>
        <w:trPr>
          <w:trHeight w:val="390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8542,0</w:t>
            </w:r>
          </w:p>
        </w:tc>
      </w:tr>
      <w:tr>
        <w:trPr>
          <w:trHeight w:val="375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2761,0</w:t>
            </w:r>
          </w:p>
        </w:tc>
      </w:tr>
      <w:tr>
        <w:trPr>
          <w:trHeight w:val="630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2761,0</w:t>
            </w:r>
          </w:p>
        </w:tc>
      </w:tr>
      <w:tr>
        <w:trPr>
          <w:trHeight w:val="840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22749,0</w:t>
            </w:r>
          </w:p>
        </w:tc>
      </w:tr>
      <w:tr>
        <w:trPr>
          <w:trHeight w:val="855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2749,0</w:t>
            </w:r>
          </w:p>
        </w:tc>
      </w:tr>
      <w:tr>
        <w:trPr>
          <w:trHeight w:val="780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435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98783,3</w:t>
            </w:r>
          </w:p>
        </w:tc>
      </w:tr>
      <w:tr>
        <w:trPr>
          <w:trHeight w:val="300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 образования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55112,0</w:t>
            </w:r>
          </w:p>
        </w:tc>
      </w:tr>
      <w:tr>
        <w:trPr>
          <w:trHeight w:val="915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Республике Казахстан на 2011-2020 годы,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8688,0</w:t>
            </w:r>
          </w:p>
        </w:tc>
      </w:tr>
      <w:tr>
        <w:trPr>
          <w:trHeight w:val="270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 и биологии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 и общего среднего образования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8188,0</w:t>
            </w:r>
          </w:p>
        </w:tc>
      </w:tr>
      <w:tr>
        <w:trPr>
          <w:trHeight w:val="765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140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8181,8</w:t>
            </w:r>
          </w:p>
        </w:tc>
      </w:tr>
      <w:tr>
        <w:trPr>
          <w:trHeight w:val="1080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 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13607,2</w:t>
            </w:r>
          </w:p>
        </w:tc>
      </w:tr>
      <w:tr>
        <w:trPr>
          <w:trHeight w:val="30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 школы"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1094,3</w:t>
            </w:r>
          </w:p>
        </w:tc>
      </w:tr>
      <w:tr>
        <w:trPr>
          <w:trHeight w:val="615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12100,0</w:t>
            </w:r>
          </w:p>
        </w:tc>
      </w:tr>
      <w:tr>
        <w:trPr>
          <w:trHeight w:val="360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16429,6</w:t>
            </w:r>
          </w:p>
        </w:tc>
      </w:tr>
      <w:tr>
        <w:trPr>
          <w:trHeight w:val="645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16429,6</w:t>
            </w:r>
          </w:p>
        </w:tc>
      </w:tr>
      <w:tr>
        <w:trPr>
          <w:trHeight w:val="465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5478,0</w:t>
            </w:r>
          </w:p>
        </w:tc>
      </w:tr>
      <w:tr>
        <w:trPr>
          <w:trHeight w:val="420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1487,0</w:t>
            </w:r>
          </w:p>
        </w:tc>
      </w:tr>
      <w:tr>
        <w:trPr>
          <w:trHeight w:val="510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7520,6</w:t>
            </w:r>
          </w:p>
        </w:tc>
      </w:tr>
      <w:tr>
        <w:trPr>
          <w:trHeight w:val="630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частично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 наемных работников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1944,0</w:t>
            </w:r>
          </w:p>
        </w:tc>
      </w:tr>
      <w:tr>
        <w:trPr>
          <w:trHeight w:val="465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61544,0</w:t>
            </w:r>
          </w:p>
        </w:tc>
      </w:tr>
      <w:tr>
        <w:trPr>
          <w:trHeight w:val="30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61544,0</w:t>
            </w:r>
          </w:p>
        </w:tc>
      </w:tr>
      <w:tr>
        <w:trPr>
          <w:trHeight w:val="180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29186,0</w:t>
            </w:r>
          </w:p>
        </w:tc>
      </w:tr>
      <w:tr>
        <w:trPr>
          <w:trHeight w:val="765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 жилищного фонда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32358,0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Сандыктауского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№ 9/1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Сандыктауского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30/1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89"/>
        <w:gridCol w:w="2311"/>
      </w:tblGrid>
      <w:tr>
        <w:trPr>
          <w:trHeight w:val="795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20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205181,6</w:t>
            </w:r>
          </w:p>
        </w:tc>
      </w:tr>
      <w:tr>
        <w:trPr>
          <w:trHeight w:val="420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141954,3</w:t>
            </w:r>
          </w:p>
        </w:tc>
      </w:tr>
      <w:tr>
        <w:trPr>
          <w:trHeight w:val="360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435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405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58950,0</w:t>
            </w:r>
          </w:p>
        </w:tc>
      </w:tr>
      <w:tr>
        <w:trPr>
          <w:trHeight w:val="420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образования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58950,0</w:t>
            </w:r>
          </w:p>
        </w:tc>
      </w:tr>
      <w:tr>
        <w:trPr>
          <w:trHeight w:val="405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2474,3</w:t>
            </w:r>
          </w:p>
        </w:tc>
      </w:tr>
      <w:tr>
        <w:trPr>
          <w:trHeight w:val="765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 на расходы за коммунальные услуги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1126,1</w:t>
            </w:r>
          </w:p>
        </w:tc>
      </w:tr>
      <w:tr>
        <w:trPr>
          <w:trHeight w:val="825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малообеспеченных и многодетных семей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Сандыктауского 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1348,2</w:t>
            </w:r>
          </w:p>
        </w:tc>
      </w:tr>
      <w:tr>
        <w:trPr>
          <w:trHeight w:val="825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78130,0</w:t>
            </w:r>
          </w:p>
        </w:tc>
      </w:tr>
      <w:tr>
        <w:trPr>
          <w:trHeight w:val="495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водоснабжения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78130,0</w:t>
            </w:r>
          </w:p>
        </w:tc>
      </w:tr>
      <w:tr>
        <w:trPr>
          <w:trHeight w:val="390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63227,3</w:t>
            </w:r>
          </w:p>
        </w:tc>
      </w:tr>
      <w:tr>
        <w:trPr>
          <w:trHeight w:val="390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63227,3</w:t>
            </w:r>
          </w:p>
        </w:tc>
      </w:tr>
      <w:tr>
        <w:trPr>
          <w:trHeight w:val="450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