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bd5d" w14:textId="f28b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Целиноградском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11 января 2012 года № А-1/10. Зарегистрировано Управлением юстиции Целиноградского района Акмолинской области 3 февраля 2012 года № 1-17-166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Целиноградском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по Целиноградскому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М.Жунусов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А-1/10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финансирования, спрос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по Целиноградскому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503"/>
        <w:gridCol w:w="4609"/>
        <w:gridCol w:w="2492"/>
      </w:tblGrid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67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Акмол Целиноградского района»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60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Воздвиженского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45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70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78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Тасты Целиноградского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69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72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Шалкарского аульного округа Целиноградского района»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69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«Караоткельского сельского округа Целиноградского района»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88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60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Родина Целиноградского района»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49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Косшынского аульного округа Целиноградского района»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27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66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 сельского округа»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79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Рахымжана Кошкарбаева Целиноградского района»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926"/>
        <w:gridCol w:w="4345"/>
        <w:gridCol w:w="3962"/>
        <w:gridCol w:w="2138"/>
      </w:tblGrid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