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cc0a" w14:textId="c00c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Целиноградском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10 января 2012 года № А-1/6. Зарегистрировано Управлением юстиции Целиноградского района Акмолинской области 7 февраля 2012 года № 1-17-167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Программой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Целиноградском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 Целиноградского района, организующих рабочие места для прохождения молодежной практики на 2012 год,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 Целиноградского района, организующих рабочие места для прохождения молодежной практики на 2012 год,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М.Жунусов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Целиноградского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824"/>
        <w:gridCol w:w="2717"/>
        <w:gridCol w:w="2395"/>
        <w:gridCol w:w="2352"/>
        <w:gridCol w:w="2311"/>
      </w:tblGrid>
      <w:tr>
        <w:trPr>
          <w:trHeight w:val="17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Караоткельского сельского округа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Косшынского аульного округа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аульного округа Тасты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Акмол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Кошкарбаева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Целиноградского района, организующих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 практики</w:t>
      </w:r>
      <w:r>
        <w:br/>
      </w:r>
      <w:r>
        <w:rPr>
          <w:rFonts w:ascii="Times New Roman"/>
          <w:b/>
          <w:i w:val="false"/>
          <w:color w:val="000000"/>
        </w:rPr>
        <w:t>
на 2012 год, 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867"/>
        <w:gridCol w:w="2696"/>
        <w:gridCol w:w="2352"/>
        <w:gridCol w:w="2353"/>
        <w:gridCol w:w="231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– ГУ) «Отдел занятости и социальных программ Целиноградского района»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Акмол»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Целиноградского района»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филиал Республиканского государственного казенного предприятия «Центр по недвижимости по Акмолинской области Комитета регистрационной службы Министерства юстиции Республики Казахстан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архива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