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be83" w14:textId="322b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13 декабря 2011 года № 295/46-4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19 марта 2012 года № 12/2-5. Зарегистрировано Управлением юстиции Целиноградского района Акмолинской области 10 апреля 2012 года № 1-17-170. Утратило силу в связи с истечением срока применения - (письмо Целиноградского районного маслихата Акмолинской области от 4 апреля 2013 года № 01-04/20)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04.04.2013 года № 01-04/20).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2012-2014 годы» от 13 декабря 2011 года № 295/46-4 (зарегистрировано в реестре государственной регистрации нормативных правовых актов № 1-17-158, опубликовано 12 января 2012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9 419 862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594 228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8 695 216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9 699 313,9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-305 282,9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- 305 282,9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новой редакции: «34 645 тысяч тенге - на увеличение размера доплаты за квалификационную категорию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17 изложить в новой редакции: «268 315 тысяч тенге – на ремонт автомобильных дорог и разработку проектно-сметной документации»;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«35 000 тысяч тенге - на завершение отопительного сезона объектов теплоснабжения аула Косшы»;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16 изложить в новой редакции: «273 467 тысяч тенге - на строительство детского сада на 140 мест на разъезде 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18 изложить в новой редакции: «18 000 тысяч тенге - на разработку проектно-сметной документации, проведение государственной экспертизы по проекту реконструкции сетей водоснабжения аула Караоткель»;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19 изложить в новой редакции: «18 000 тысяч тенге - на разработку проектно-сметной документации, проведение государственной экспертизы по проекту реконструкции сетей водоснабжения села Коянды»;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20, абзац 21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«9 000 тысяч тенге - на разработку проектно-сметной документации, проведение государственной экспертизы по проекту реконструкции сетей водоснабжения села Кызыл суат»;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года, в сумме 342 654,9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4 700 тысяч тенге -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 тысяч тенге – на разработку дефектного акта и сводного сметного расчета по программе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приобретение и доставку учебников, учебно-методических комплексов для государственных учреждений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2 718 тысяч тенге - на развитие государственного языка и других языков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1 300 тысяч тенге – на освещение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организацию эксплуатации тепловых сетей находящихся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1 800 тысяч тенге - на организацию работ по оформлению земельных участков под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4 814 тысяч тенге - на погашение кредиторской задолженности за истекший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3 369 тысяч тенге - на землеустройство, проводимое при установлении границ аулов (сел), аульных (сельских)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установку и содержание каналов связи для автоматизированных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319 063,9 тысяч тенге – на неиспользованные (недоиспользованные) в течение 2011 года суммы целевых трансфертов из республиканского и областного бюджетов, разрешенные к использованию (доиспользованию) в 2012 году, с соблюдением их целевого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241 525,1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26 384,8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1 254,2 тысяч тенге - на корректировку проектно-сметной документации с проведением государственной экспертизы на строительство сетей электроснабжения села Коянды;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3 246,1 тысяч тенге - на разработку проектно-сметной документации (привязка ППП), проведение государственной экспертизы по проекту строительства средней школы на 1200 ученических мест в ауле Караоткель;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3 215 тысяч тенге - на разработку проектно-сметной документации (привязка ППП), проведение государственной экспертизы по проекту строительства средней школы на 1200 ученических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2 690 тысяч тенге - на разработку проектно-сметной документации (привязка ППП), проведение государственной экспертизы по проекту строительства детского сада на 140 мест на разъезде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10 998 тысяч тенге - на использование кредита, выделенного в 2011 году из республиканского бюджета на реализацию мер социальной поддержки специалистов социальной сферы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29 750,7 тысяч тенге - на возврат целевых трансфертов из республиканского и областного бюджетов, выделенных в 2011 году»;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Целиноградского района»         В.Скрипко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13"/>
        <w:gridCol w:w="1233"/>
        <w:gridCol w:w="1393"/>
        <w:gridCol w:w="5873"/>
        <w:gridCol w:w="2053"/>
      </w:tblGrid>
      <w:tr>
        <w:trPr>
          <w:trHeight w:val="10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Специ-фика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9419862,0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594228,0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308559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308559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35039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</w:p>
        </w:tc>
      </w:tr>
      <w:tr>
        <w:trPr>
          <w:trHeight w:val="10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</w:p>
        </w:tc>
      </w:tr>
      <w:tr>
        <w:trPr>
          <w:trHeight w:val="13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8695216,0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8695216,0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13"/>
        <w:gridCol w:w="1233"/>
        <w:gridCol w:w="1373"/>
        <w:gridCol w:w="5873"/>
        <w:gridCol w:w="2053"/>
      </w:tblGrid>
      <w:tr>
        <w:trPr>
          <w:trHeight w:val="16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9699313,9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240861,0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197484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139742,0</w:t>
            </w:r>
          </w:p>
        </w:tc>
      </w:tr>
      <w:tr>
        <w:trPr>
          <w:trHeight w:val="8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139742,0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42644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42644,0</w:t>
            </w:r>
          </w:p>
        </w:tc>
      </w:tr>
      <w:tr>
        <w:trPr>
          <w:trHeight w:val="11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42644,0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4890071,1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228865,0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228865,0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228229,0</w:t>
            </w:r>
          </w:p>
        </w:tc>
      </w:tr>
      <w:tr>
        <w:trPr>
          <w:trHeight w:val="8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1741614,0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1738921,0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1704912,0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2919592,1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40909,0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9489,0</w:t>
            </w:r>
          </w:p>
        </w:tc>
      </w:tr>
      <w:tr>
        <w:trPr>
          <w:trHeight w:val="8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10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2878683,1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2878683,1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103606,0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87457,0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87457,0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7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10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16149,0</w:t>
            </w:r>
          </w:p>
        </w:tc>
      </w:tr>
      <w:tr>
        <w:trPr>
          <w:trHeight w:val="8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15863,0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3824748,1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2549505,1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2549505,1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201559,8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2347945,3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1264000,0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87000,0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10243,0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104082,0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58131,0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42853,0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27141,0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отнашений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8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20029,0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20029,0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12023,0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8006,0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423015,0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423015,0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423015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423015,0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4234,0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4234,0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8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развитию регионов и системы расселения населения в рамках программы «Развитие регионов»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29750,7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29750,7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29750,7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29750,7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25831,0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27987,0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27987,0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27987,0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27987,0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-305282,9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305282,9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54361,0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342654,9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342654,9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342654,9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12/2-5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 администраторам аппаратов акимов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40"/>
        <w:gridCol w:w="1199"/>
        <w:gridCol w:w="7076"/>
        <w:gridCol w:w="2031"/>
      </w:tblGrid>
      <w:tr>
        <w:trPr>
          <w:trHeight w:val="238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2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152678</w:t>
            </w:r>
          </w:p>
        </w:tc>
      </w:tr>
      <w:tr>
        <w:trPr>
          <w:trHeight w:val="31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</w:tr>
      <w:tr>
        <w:trPr>
          <w:trHeight w:val="9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</w:tr>
      <w:tr>
        <w:trPr>
          <w:trHeight w:val="102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139742</w:t>
            </w:r>
          </w:p>
        </w:tc>
      </w:tr>
      <w:tr>
        <w:trPr>
          <w:trHeight w:val="24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75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87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46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8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87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4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85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401"/>
        <w:gridCol w:w="1459"/>
        <w:gridCol w:w="1479"/>
        <w:gridCol w:w="1479"/>
        <w:gridCol w:w="1518"/>
        <w:gridCol w:w="1518"/>
        <w:gridCol w:w="1264"/>
      </w:tblGrid>
      <w:tr>
        <w:trPr>
          <w:trHeight w:val="238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</w:t>
            </w:r>
          </w:p>
        </w:tc>
      </w:tr>
      <w:tr>
        <w:trPr>
          <w:trHeight w:val="42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1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7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43"/>
        <w:gridCol w:w="1401"/>
        <w:gridCol w:w="1457"/>
        <w:gridCol w:w="1476"/>
        <w:gridCol w:w="1484"/>
        <w:gridCol w:w="1514"/>
        <w:gridCol w:w="1495"/>
        <w:gridCol w:w="1306"/>
      </w:tblGrid>
      <w:tr>
        <w:trPr>
          <w:trHeight w:val="238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2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1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60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64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4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