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79f5" w14:textId="fe07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Целиноградского районного маслихата от 13 декабря 2011 года № 295/46-4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13 апреля 2012 года № 29/3-5. Зарегистрировано Управлением юстиции Целиноградского района Акмолинской области 19 апреля 2012 года № 1-17-171. Утратило силу в связи с истечением срока применения - (письмо Целиноградского районного маслихата Акмолинской области от 4 апреля 2013 года № 01-04/20)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Целиноградского районного маслихата Акмолинской области от 04.04.2013 года № 01-04/20).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Целиноградский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районном бюджете на 2012-2014 годы» от 13 декабря 2011 года № 295/46-4 (зарегистрировано в реестре государственной регистрации нормативных правовых актов № 1-17-158, опубликовано 12 января 2012 года в районных газетах «Призыв», «Ұран»)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11 841 294,6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594 228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20 871,6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11 116 195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12 120 746,5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- 305 282,9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- 305 282,9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6 изложить в новой редакции: «523 399 тысяч тенге – на капитальный и средний ремонт автомобильных дорог районного значения»;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11 изложить в новой редакции: «7 911 тысяч тенге – на оказание мер государственной поддержки участников Программы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«41 200 тысяч тенге – на капитальный ремонт средней школы № 43 в ауле Ракымжана Кошкарбаева;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20 000 тысяч тенге – на капитальный ремонт средней школы № 32 в селе Новоишимка;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87 327 тысяч тенге - на возмещение убытков землепользователям или собственникам земельных участков при принудительном отчуждении земельных участков для создания зеленой зоны города Астаны»;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7 изложить в новой редакции: «201 675 тысяч тенге - на проектирование, строительство и (или) приобретение жилья государственного коммунального жилищного фонда»;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8 изложить в новой редакции: «2 116 265 тысяч тенге - на проектирование, развитие, обустройство и (или) приобретение инженерно-коммуникационной инфраструктуры»;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«90 000 тысяч тенге – на реконструкцию системы водоснабжения в селе Максимовка;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108 000 тысяч тенге – на реконструкцию системы водоснабжения в ауле Кабанбай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360 000 тысяч тенге – на реконструкцию магистральных сетей водовода от станции села Оразак до станции третьего подъема аула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135 000 тысяч тенге – на реконструкцию систем водоснабжения и канализации в районе новой застройки (микрорайоны 1,2,3, 4) аула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 тысяч тенге - на развитие и обустройство недостающей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356 188 тысяч тенге - на строительство детского сада на 280 мест в ауле Косшы;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133 885 тысяч тенге – на строительство детского сада на 280 мест в селе Коянды;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354 029 тысяч тенге – на строительство детского сада на 280 мест в селе Талапкер;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250 000 тысяч тенге – на строительство средней школы на 300 мест на разъезде 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Целиноградского района                М.Жунусов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Целиноградского района»         А.Ибраева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29/3-5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64"/>
        <w:gridCol w:w="544"/>
        <w:gridCol w:w="544"/>
        <w:gridCol w:w="7716"/>
        <w:gridCol w:w="233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11 841 294,6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594 228,0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308 559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308 559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214 086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122 107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35 039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54 828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39 112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26 977</w:t>
            </w:r>
          </w:p>
        </w:tc>
      </w:tr>
      <w:tr>
        <w:trPr>
          <w:trHeight w:val="11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соверщение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20 871,6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13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</w:t>
            </w:r>
          </w:p>
        </w:tc>
      </w:tr>
      <w:tr>
        <w:trPr>
          <w:trHeight w:val="13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1 953,6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1 953,6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11 116 195,0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11 116 195,0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11 116 195,0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1 230 240,0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8 223 981,0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 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12 120 746,5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240 861,0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197 484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12 120,0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45 622,0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45 622,0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139 742,0</w:t>
            </w:r>
          </w:p>
        </w:tc>
      </w:tr>
      <w:tr>
        <w:trPr>
          <w:trHeight w:val="8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139 742,0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42 644,0</w:t>
            </w:r>
          </w:p>
        </w:tc>
      </w:tr>
      <w:tr>
        <w:trPr>
          <w:trHeight w:val="11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42 644,0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5 970 212,5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225 875,5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225 875,5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225 239,5</w:t>
            </w:r>
          </w:p>
        </w:tc>
      </w:tr>
      <w:tr>
        <w:trPr>
          <w:trHeight w:val="8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1 730 642,9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1 727 949,9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1 693 940,9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4 013 694,1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40 909,0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9 489,0</w:t>
            </w:r>
          </w:p>
        </w:tc>
      </w:tr>
      <w:tr>
        <w:trPr>
          <w:trHeight w:val="8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8 947</w:t>
            </w:r>
          </w:p>
        </w:tc>
      </w:tr>
      <w:tr>
        <w:trPr>
          <w:trHeight w:val="10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15 273,0</w:t>
            </w:r>
          </w:p>
        </w:tc>
      </w:tr>
      <w:tr>
        <w:trPr>
          <w:trHeight w:val="8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3 972 785,1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3 972 785,1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105 551,0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89 402,0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89 402,0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5 986,0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19 426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</w:t>
            </w:r>
          </w:p>
        </w:tc>
      </w:tr>
      <w:tr>
        <w:trPr>
          <w:trHeight w:val="10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12 779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16 149,0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15 863,0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4 688 954,1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2 720 711,1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61 200,0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61 200,0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2 659 511,1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228 059,8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2 431 051,3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1 957 000,0</w:t>
            </w:r>
          </w:p>
        </w:tc>
      </w:tr>
      <w:tr>
        <w:trPr>
          <w:trHeight w:val="8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87 000,0</w:t>
            </w:r>
          </w:p>
        </w:tc>
      </w:tr>
      <w:tr>
        <w:trPr>
          <w:trHeight w:val="8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1 870 000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10 243,0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10 243,0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10 243,0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104 082,0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58 131,0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58 131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58 131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8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17 248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4 840,0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4 840,0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130 180,0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27 141,0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4 679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4 679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16 285,0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отнашений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16 285,0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3 369</w:t>
            </w:r>
          </w:p>
        </w:tc>
      </w:tr>
      <w:tr>
        <w:trPr>
          <w:trHeight w:val="9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87 327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87 327</w:t>
            </w:r>
          </w:p>
        </w:tc>
      </w:tr>
      <w:tr>
        <w:trPr>
          <w:trHeight w:val="10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87 327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20 029,0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20 029,0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12 023,0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12 023,0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8 006,0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8 006,0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796 414,0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796 414,0</w:t>
            </w:r>
          </w:p>
        </w:tc>
      </w:tr>
      <w:tr>
        <w:trPr>
          <w:trHeight w:val="8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796 414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796 414,0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19 102,0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4 234,0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14 868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</w:t>
            </w:r>
          </w:p>
        </w:tc>
      </w:tr>
      <w:tr>
        <w:trPr>
          <w:trHeight w:val="13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44 164,9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44 164,9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44 164,9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30 204,3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13 960,6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25 831,0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27 987,0</w:t>
            </w:r>
          </w:p>
        </w:tc>
      </w:tr>
      <w:tr>
        <w:trPr>
          <w:trHeight w:val="8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27 987,0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27 987,0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27 987,0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27 987,0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-305 282,9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305 282,9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16 989,0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54 361,0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54 361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54 361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342 654,9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342 654,9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342 654,9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29/3-5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 администраторам аппаратов акимов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54"/>
        <w:gridCol w:w="559"/>
        <w:gridCol w:w="559"/>
        <w:gridCol w:w="5500"/>
        <w:gridCol w:w="1645"/>
        <w:gridCol w:w="1491"/>
        <w:gridCol w:w="138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Маншукского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</w:tr>
      <w:tr>
        <w:trPr>
          <w:trHeight w:val="9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</w:p>
        </w:tc>
      </w:tr>
      <w:tr>
        <w:trPr>
          <w:trHeight w:val="10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</w:tr>
      <w:tr>
        <w:trPr>
          <w:trHeight w:val="15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>
        <w:trPr>
          <w:trHeight w:val="217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Прире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округа Родина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Новои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Софиевского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округа Р. Кошкарбаева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округа Тасты</w:t>
            </w:r>
          </w:p>
        </w:tc>
      </w:tr>
      <w:tr>
        <w:trPr>
          <w:trHeight w:val="43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3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</w:tr>
      <w:tr>
        <w:trPr>
          <w:trHeight w:val="42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5891,0</w:t>
            </w:r>
          </w:p>
        </w:tc>
      </w:tr>
      <w:tr>
        <w:trPr>
          <w:trHeight w:val="5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5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3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1471"/>
        <w:gridCol w:w="1471"/>
        <w:gridCol w:w="1471"/>
        <w:gridCol w:w="1703"/>
        <w:gridCol w:w="1471"/>
        <w:gridCol w:w="1471"/>
        <w:gridCol w:w="1472"/>
      </w:tblGrid>
      <w:tr>
        <w:trPr>
          <w:trHeight w:val="2175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округа Косшы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 Кабан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 батыра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Оразакского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округа Шалкар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округа Акмол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Макси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Воздвижен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Коян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</w:tr>
      <w:tr>
        <w:trPr>
          <w:trHeight w:val="435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525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6901,0</w:t>
            </w:r>
          </w:p>
        </w:tc>
      </w:tr>
      <w:tr>
        <w:trPr>
          <w:trHeight w:val="255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255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