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8318" w14:textId="f858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в Целиноградском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3 мая 2012 года N 36/5-5. Зарегистрировано Управлением юстиции Целиноградского района Акмолинской области 29 мая 2012 года N 1-17-176. Утратило силу - решением Целиноградского районного маслихата Акмолинской области от 14 декабря 2012 года № 82/11-5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Целиноградского районного маслихата Акмолинской области от 14.12.2012 </w:t>
      </w:r>
      <w:r>
        <w:rPr>
          <w:rFonts w:ascii="Times New Roman"/>
          <w:b w:val="false"/>
          <w:i w:val="false"/>
          <w:color w:val="ff0000"/>
          <w:sz w:val="28"/>
        </w:rPr>
        <w:t>№ 82/11-5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стандартов государственных услуг в сфере социальной защиты, оказываемой местными исполнительными органами» от 7 апреля 2011 года № 394, Целиноградский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в Целиноградском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государственному празднику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в размере пятнадцати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Великой Отечественной войны - в размере пяти тысяч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инвалидам Великой Отечественной войны – в размере пяти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к участникам Великой Отечественной войны – в размере трех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 Дню пожилых людей: пенсионерам с минимальной пенсией – в размере двух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участникам и инвалидам Великой Отечественной войны на компенсацию за коммунальные услуги – ежемесячно, в размере 2,5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бывшим несовершеннолетним узникам концлагерей на компенсацию за коммунальные услуги – ежемесячно,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всех категорий - единовременно, в размере семи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больным туберкулезом - единовременно, в размере пятнадцати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малообеспеченным гражданам – единовременно, в размере десяти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студентам из малообеспеченных и многодетных семей, проживающих в аульной (сельской) местности, на оплату дневной формы обучения в колледжах – один раз в год, в размере стоимости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пострадавшим при пожаре и других чрезвычайных обстоятельствах - единовременно, в размере семидесяти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получения социальной помощи отдельным категориям нуждающихся граждан необходимо предоставить в государственное учреждение «Отдел занятости и социальных программ Целиноградского района»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всех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лица, имеющего право на данную социальную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наличие банковского счета получателя с указанием номера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категориям лиц, указанных в подпункте 1 пункта 1: копию документа, подтверждающего принадлежность к льготной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категорий: копию справки об инвалидности,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туберкулезом: справку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гражданам: справку о доходах членов семьи за предыдущий квартал, среднедушевой доход которых не превышает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проживающих в аульной (сельской) местности, на оплату дневной формы обучения в колледжах: справку, подтверждающую место обучения, копию договора на обучение, справку, подтверждающую статус многодетной семьи Целиноградским районным отделением Республиканского казенного предприятия «Государственный Центр по выплате пенсий», и справку, подтверждающую статус малообеспеченной семьи с государственного учреждения «Отдел занятости и социальных программ Целиноградского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пострадавшим при пожаре и других чрезвычайных обстоятельствах: акт государственного учреждения «Отдел по чрезвычайным ситуациям Целиноградского района Департамента по чрезвычайным ситуациям Акмолинской области Министерства по чрезвычайным ситуациям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решения Целиноградского районного маслихата «Об оказании социальной помощи отдельным категориям нуждающихся граждан в Целиноградском районе» от 28 апреля 2011 года №  </w:t>
      </w:r>
      <w:r>
        <w:rPr>
          <w:rFonts w:ascii="Times New Roman"/>
          <w:b w:val="false"/>
          <w:i w:val="false"/>
          <w:color w:val="000000"/>
          <w:sz w:val="28"/>
        </w:rPr>
        <w:t>253/38-4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реестре государственной регистрации нормативных правовых актов № 1-17-152, опубликовано 3 июня 2011 года в районных газетах «Призыв», «Ұран»), «О внесении изменения и дополнения в решение Целиноградского районного маслихата от 28 апреля 2011 года № 253/38-4 «Об оказании социальной помощи отдельным категориям нуждающихся граждан в Целиноградском районе» от 13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300/46-4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 № 1-17-159, опубликовано 27 января 2012 года в районных газетах «Призыв», «Ұран»).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настоящего решения распространяются на правоотношения, возникшие с 3 мая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                     А.Уисимбаев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