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15f2" w14:textId="2af1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Целиноградского районного маслихата от 3 мая 2012 года № 37/5-5 "Об утверждении Правил предоставления жилищной помощи малообеспеченным семьям (гражданам), проживающим в
Целиноградском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ноября 2012 года № 70/9-5. Зарегистрировано Департаментом юстиции Акмолинской области 20 декабря 2012 года № 3550. Утратило силу решением Целиноградского районного маслихата Акмолинской области от 29 марта 2013 года № 98/14-5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Целиноградского районного маслихата Акмолинской области от 29.03.2013 </w:t>
      </w:r>
      <w:r>
        <w:rPr>
          <w:rFonts w:ascii="Times New Roman"/>
          <w:b w:val="false"/>
          <w:i w:val="false"/>
          <w:color w:val="ff0000"/>
          <w:sz w:val="28"/>
        </w:rPr>
        <w:t>№ 98/14-5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от 3 мая 2012 года № 37/5-5 «Об утверждении Правил предоставления жилищной помощи малообеспеченным семьям (гражданам), проживающим в Целиноградском районе» (зарегистрировано в Реестре государственной регистрации нормативных правовых актов № 1-17-175, опубликовано 1 июня 2012 года в районных газетах «Призыв», «Ұран»)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(гражданам), проживающим в Целиноградском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помощь,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абонентной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на оплату содержания жилища и потребления коммунальных услуг устанавливается в размере 7 процентов к совокупному доходу семьи.»;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«Жилищная помощь, проживающим в индивидуальном доме с печным отоплением, предоставляется один раз в год, при этом норма топлива берется единовременно.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 топлива на 1 квадратный метр учитывается в размере 49,75 килограммов в месяц, но не более пяти тонн на семью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расчета стоимости угля учитываются средние цены, сложившиеся за предыдущий квартал согласно статистическим данным.»;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квитанцию-счет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А.Бутакова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А.Уисимбаев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