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b03d" w14:textId="a1bb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14 декабря 2012 года № 79/11-5. Зарегистрировано Департаментом юстиции Акмолинской области 24 декабря 2012 года № 3554.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16 966 780,4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19 560,6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16 180 547,8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16 706 548,2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18 899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187 533,2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-187 533,2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249 958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42 753,8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Целиноградского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№ 167/23-5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 объем субвенции, передаваемой из областного бюджета бюджету района в сумме 1 648 224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возврат кредитов, выделенных из областного бюджета в 2010 году бюджету района на строительство жилья в сумме 246 600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погашение основного долга по бюджетным кредитам, выделенных в 2010, 2011 и 2012 годах, для реализации мер социальной поддержки специалистов в сумме 3 358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432 143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19 968 тысяч тенге – на ежемесячные выплаты денежных средств опекунам (попечителям) на содержание ребенка-сироты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537 881 тысяч тенге –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40 687,2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6 192 тысяч тенге –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53 010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8 757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12 354,6 тысяч тенге – на повышение оплаты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45 589 тысяч тенге –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162 388 тысяч тенге – на возмещение убытков землепользователям или собственникам земельных участков при принудительном отчуждении земельных участков для создания зеленой зоны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339 323,4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16 566 тысяч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90 544 тысяч тенге - на содержание и оснащение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29 534,3 тысяч тенге – на проведение противопожарных мероприятий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543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 тысяч тенге - на оплату за учебу в колледжах студентам из малообеспеченных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246 600 тысяч тенге – на компенсацию потерь нижестоящих бюджетов в связи с изменением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178 500 тысяч тенге – на ремонт автомобильных дорог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175 023,5 тысяч тенге – на обеспечение стабильной работы теплоснабжающих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80 956,9 тысяч тенге – на капитальные расходы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22 855,3 тысяч тенге – на проведение мероприятий по вывозу снега и подготовке населенных пунктов к пропуску паводков.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с изменениями, внесенными решениями Целиноградского районного маслихата Акмолинской области от 21.02.2013  </w:t>
      </w:r>
      <w:r>
        <w:rPr>
          <w:rFonts w:ascii="Times New Roman"/>
          <w:b w:val="false"/>
          <w:i w:val="false"/>
          <w:color w:val="000000"/>
          <w:sz w:val="28"/>
        </w:rPr>
        <w:t>№ 88/12-5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24.05.2013 </w:t>
      </w:r>
      <w:r>
        <w:rPr>
          <w:rFonts w:ascii="Times New Roman"/>
          <w:b w:val="false"/>
          <w:i w:val="false"/>
          <w:color w:val="000000"/>
          <w:sz w:val="28"/>
        </w:rPr>
        <w:t>№ 119/16-5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16.07.2013 </w:t>
      </w:r>
      <w:r>
        <w:rPr>
          <w:rFonts w:ascii="Times New Roman"/>
          <w:b w:val="false"/>
          <w:i w:val="false"/>
          <w:color w:val="000000"/>
          <w:sz w:val="28"/>
        </w:rPr>
        <w:t>№ 133/18-5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от 02.10.2013 </w:t>
      </w:r>
      <w:r>
        <w:rPr>
          <w:rFonts w:ascii="Times New Roman"/>
          <w:b w:val="false"/>
          <w:i w:val="false"/>
          <w:color w:val="000000"/>
          <w:sz w:val="28"/>
        </w:rPr>
        <w:t>№ 145/21-5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от 06.12.2013 </w:t>
      </w:r>
      <w:r>
        <w:rPr>
          <w:rFonts w:ascii="Times New Roman"/>
          <w:b w:val="false"/>
          <w:i w:val="false"/>
          <w:color w:val="000000"/>
          <w:sz w:val="28"/>
        </w:rPr>
        <w:t>№ 167/23-5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2 453 745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2 921 944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1 766 138,7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312 282 тысяч тенге – на строительство котельной и реконструкцию системы теплоснабжения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3 715 323 тысяч тенге – на развитие теплоэнергетической системы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563 400 тысяч тенге – на строительство объектов образования и разработку проектно-сметной документации (привязка проекта повторного применения), проведение государственной экспертизы по проектам строительства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106 772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152 958,2 тысяч тенге – на разработку проектно-сметной документации, проведение государственной экспертизы по проектам строительства сетей электроснабжения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6 400 тысяч тенге – на разработку проектно-сметной документации на строительство административного здания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53 800 тысяч тенге – на увеличение уставного капитала государственного коммунального предприятия на праве хозяйственного ведения «Целиноградская коммунальная служба».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Целиноградского районного маслихата Акмолинской области от 21.02.2013 </w:t>
      </w:r>
      <w:r>
        <w:rPr>
          <w:rFonts w:ascii="Times New Roman"/>
          <w:b w:val="false"/>
          <w:i w:val="false"/>
          <w:color w:val="000000"/>
          <w:sz w:val="28"/>
        </w:rPr>
        <w:t>№ 88/12-5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16.07.2013 </w:t>
      </w:r>
      <w:r>
        <w:rPr>
          <w:rFonts w:ascii="Times New Roman"/>
          <w:b w:val="false"/>
          <w:i w:val="false"/>
          <w:color w:val="000000"/>
          <w:sz w:val="28"/>
        </w:rPr>
        <w:t>№ 133/18-5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от 02.10.2013 </w:t>
      </w:r>
      <w:r>
        <w:rPr>
          <w:rFonts w:ascii="Times New Roman"/>
          <w:b w:val="false"/>
          <w:i w:val="false"/>
          <w:color w:val="000000"/>
          <w:sz w:val="28"/>
        </w:rPr>
        <w:t>№ 145/21-5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от 06.12.2013 </w:t>
      </w:r>
      <w:r>
        <w:rPr>
          <w:rFonts w:ascii="Times New Roman"/>
          <w:b w:val="false"/>
          <w:i w:val="false"/>
          <w:color w:val="000000"/>
          <w:sz w:val="28"/>
        </w:rPr>
        <w:t>№ 167/23-5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2013 год в установленном законодательством порядке использованы свободные остатки бюджетных средств, образовавшиеся на 1 января 2013 года, в сумме 31 136,1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предупреждение и ликвидацию чрезвычайных ситуаций масштаба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2 500 тысяч тенге – на резерв местного исполнительного органа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2 139,1 тысяч тенге – на погашение кредиторской задолженности за истекший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землеустройство, проводимое при установлении границ аулов (сел), аульных (сельских)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6 955,9 тысяч тенге – на неиспользованные (недоиспользованные) в течение 2012 года суммы целевых трансфертов из республиканского и областного бюджетов, разрешенные к использованию (доиспользованию) в 2013 году, с соблюдением их целевого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2 826,9 тысяч тенге –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630,3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1 848,8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2 586 тысяч тенге – на использование кредита, выделенного в 2012 году из республиканского бюджета на реализацию мер социальной поддержки специалистов социальной сферы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25 722,7 тысяч тенге – на возврат целевых трансфертов из республиканского и областного бюджетов, выделенных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Целиноградского районного маслихата Акмолинской области от 21.02.2013 </w:t>
      </w:r>
      <w:r>
        <w:rPr>
          <w:rFonts w:ascii="Times New Roman"/>
          <w:b w:val="false"/>
          <w:i w:val="false"/>
          <w:color w:val="000000"/>
          <w:sz w:val="28"/>
        </w:rPr>
        <w:t>№ 88/12-5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с изменениями, внесенными решением Целиноградского районного маслихата Акмолинской области от 24.05.2013 </w:t>
      </w:r>
      <w:r>
        <w:rPr>
          <w:rFonts w:ascii="Times New Roman"/>
          <w:b w:val="false"/>
          <w:i w:val="false"/>
          <w:color w:val="000000"/>
          <w:sz w:val="28"/>
        </w:rPr>
        <w:t>№ 119/16-5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вознаграждения по бюджетным кредитам из республиканского бюджета на реализацию мер по оказанию социальной поддержки специалистов в сумме 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Целиноградского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000000"/>
          <w:sz w:val="28"/>
        </w:rPr>
        <w:t>№ 167/23-5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2013 год кредит из республиканского бюджета для реализации мер социальной поддержки специалистов в сумме 19 671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Целиноградского районного маслихата Акмолинской области от 02.10.2013 </w:t>
      </w:r>
      <w:r>
        <w:rPr>
          <w:rFonts w:ascii="Times New Roman"/>
          <w:b w:val="false"/>
          <w:i w:val="false"/>
          <w:color w:val="000000"/>
          <w:sz w:val="28"/>
        </w:rPr>
        <w:t>№ 145/21-5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специалистам образования, социального обеспечения, культуры, спорта и ветеринарии,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развития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по администраторам аппаратов акимов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Целиноградского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167/23-5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01"/>
        <w:gridCol w:w="538"/>
        <w:gridCol w:w="538"/>
        <w:gridCol w:w="8898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16 966 780,4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691 672,0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333 552,0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333 552,0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275 984,0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149 277,0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63 891,0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60 180,0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42 983,0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31 323,0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2 515,6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9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12 169,0</w:t>
            </w:r>
          </w:p>
        </w:tc>
      </w:tr>
      <w:tr>
        <w:trPr>
          <w:trHeight w:val="13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12169,00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16 180 547,8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16 706 548,2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275 325,7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259 794,7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75 759,7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51 765,7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164 816,0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158 516,0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14 569,0</w:t>
            </w:r>
          </w:p>
        </w:tc>
      </w:tr>
      <w:tr>
        <w:trPr>
          <w:trHeight w:val="9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5 924 568,1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574 492,0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574 492,0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432 143,0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1 848 827,5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1 844 510,9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1 844 510,9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3 501 248,6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483 473,3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10 285,0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19 968,0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339 323,4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106 830,9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3 017 775,3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3 017 775,3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98 038,0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22 296,0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8 045,0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18 655,0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5 511 580,1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3 084 917,1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3 078 229,1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3 077 729,1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2 413 965,0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2 193 441,5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318 682,0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1 874 759,5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220 523,5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220 523,5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32 124,5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21 855,5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17 801,1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3 941,1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3 715 323,0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237 688,2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23 883,2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10 315,2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173 117,8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173 117,8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7 716,8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40 687,2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20 744,2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20 744,2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11 683,2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721 631,0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718 181,0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716 381,0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716 381,0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51 395,0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18 899,0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22 257,0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187 533,2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-187 533,2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19 671,0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Целиноградского районного маслихата Акмолинской области от 21.02.2013 </w:t>
      </w:r>
      <w:r>
        <w:rPr>
          <w:rFonts w:ascii="Times New Roman"/>
          <w:b w:val="false"/>
          <w:i w:val="false"/>
          <w:color w:val="ff0000"/>
          <w:sz w:val="28"/>
        </w:rPr>
        <w:t>№ 88/12-5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482"/>
        <w:gridCol w:w="524"/>
        <w:gridCol w:w="8743"/>
        <w:gridCol w:w="293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6 800 938,0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710 232,0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366 103,0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366 103,0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249 451,0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140 937,0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42 910,0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62 784,0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52 401,0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12 770,0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35 394,0</w:t>
            </w:r>
          </w:p>
        </w:tc>
      </w:tr>
      <w:tr>
        <w:trPr>
          <w:trHeight w:val="8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</w:p>
        </w:tc>
      </w:tr>
      <w:tr>
        <w:trPr>
          <w:trHeight w:val="17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6 024 010,0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36"/>
        <w:gridCol w:w="536"/>
        <w:gridCol w:w="8703"/>
        <w:gridCol w:w="2911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6 800 938,0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232 425,0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218 940,0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147 322,0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147 322,0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3 208 328,0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1 798 900,0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1 267 361,0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1 251 177,0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1 251 177,0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76 506,0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11 596,0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18 699,0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1 346 375,0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1 333 554,0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95 944,0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95 944,0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1 237 610,0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817 658,0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419 952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70 235,0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30 544,0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21 101,0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1 732 214,0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Целиноградского районного маслихата Акмолинской области от 21.02.2013 </w:t>
      </w:r>
      <w:r>
        <w:rPr>
          <w:rFonts w:ascii="Times New Roman"/>
          <w:b w:val="false"/>
          <w:i w:val="false"/>
          <w:color w:val="ff0000"/>
          <w:sz w:val="28"/>
        </w:rPr>
        <w:t>№ 88/12-5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85"/>
        <w:gridCol w:w="442"/>
        <w:gridCol w:w="485"/>
        <w:gridCol w:w="8797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6 028 529,0</w:t>
            </w:r>
          </w:p>
        </w:tc>
      </w:tr>
      <w:tr>
        <w:trPr>
          <w:trHeight w:val="2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758 890,0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39 594,0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391 730,0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265 890,0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150 803,0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45 889,0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67 180,0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13 663,0</w:t>
            </w:r>
          </w:p>
        </w:tc>
      </w:tr>
      <w:tr>
        <w:trPr>
          <w:trHeight w:val="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37 872,0</w:t>
            </w:r>
          </w:p>
        </w:tc>
      </w:tr>
      <w:tr>
        <w:trPr>
          <w:trHeight w:val="8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25 569,0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52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1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13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6"/>
        <w:gridCol w:w="536"/>
        <w:gridCol w:w="536"/>
        <w:gridCol w:w="8709"/>
        <w:gridCol w:w="2885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6 028 529,0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236 992,0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223 507,0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60 840,0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149 415,0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149 415,0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14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3 442 318,0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142 067,0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1 799 031,0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1 796 648,0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1 501 220,0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16 184,0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1 485 036,0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1 485 036,0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97 680,0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78 445,0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78 445,0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12 827,0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19 235,0</w:t>
            </w:r>
          </w:p>
        </w:tc>
      </w:tr>
      <w:tr>
        <w:trPr>
          <w:trHeight w:val="9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282 927,0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269 582,0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46 081,0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46 081,0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223 501,0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126 530,0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71 382,0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31 888,0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21 215,0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15 363,0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10 673,0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18 274,0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6 983,0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1 778 670,0</w:t>
            </w:r>
          </w:p>
        </w:tc>
      </w:tr>
      <w:tr>
        <w:trPr>
          <w:trHeight w:val="10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17 207,0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21 452,0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15 130,0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780"/>
        <w:gridCol w:w="738"/>
        <w:gridCol w:w="10854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4"/>
        <w:gridCol w:w="823"/>
        <w:gridCol w:w="110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Целиноградского районного маслихата Акмолинской области от 06.12.2013 </w:t>
      </w:r>
      <w:r>
        <w:rPr>
          <w:rFonts w:ascii="Times New Roman"/>
          <w:b w:val="false"/>
          <w:i w:val="false"/>
          <w:color w:val="ff0000"/>
          <w:sz w:val="28"/>
        </w:rPr>
        <w:t>№ 167/23-5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545"/>
        <w:gridCol w:w="2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229702,6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374"/>
        <w:gridCol w:w="2051"/>
        <w:gridCol w:w="2375"/>
        <w:gridCol w:w="2375"/>
        <w:gridCol w:w="2375"/>
      </w:tblGrid>
      <w:tr>
        <w:trPr>
          <w:trHeight w:val="13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13241,6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2319"/>
        <w:gridCol w:w="2003"/>
        <w:gridCol w:w="2320"/>
        <w:gridCol w:w="2320"/>
      </w:tblGrid>
      <w:tr>
        <w:trPr>
          <w:trHeight w:val="9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15978,8</w:t>
            </w:r>
          </w:p>
        </w:tc>
      </w:tr>
      <w:tr>
        <w:trPr>
          <w:trHeight w:val="3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28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70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10775,8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