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b1b" w14:textId="46e1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Целиноградском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07 декабря 2012 года № А-4/420. Зарегистрировано Департаментом юстиции Акмолинской области 27 декабря 2012 года № 3563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Целиноградском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Целиноградскому району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Целиноградского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А-4/420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предложения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по Целиноградскому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345"/>
        <w:gridCol w:w="3367"/>
        <w:gridCol w:w="2264"/>
        <w:gridCol w:w="1572"/>
        <w:gridCol w:w="1789"/>
      </w:tblGrid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67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карт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8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Косшынского аульного округа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территории, озеленении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3583"/>
        <w:gridCol w:w="3584"/>
      </w:tblGrid>
      <w:tr>
        <w:trPr>
          <w:trHeight w:val="57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67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