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021b" w14:textId="3110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12 декабря 2011 года № С-45/2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27 марта 2012 года № С-3/2. Зарегистрировано Управлением юстиции Шортандинского района Акмолинской области 30 марта 2012 года № 1-18-152. Утратило силу решением Шортандинского районного маслихата Акмолинской области от 31 января 2013 года № С-13/7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Шортандинского районного маслихата Акмолинской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С-13/7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28 февраля 2012 года № 5С-2-2 «О внесении изменений в решение Акмолинского областного маслихата от 2 декабря 2011 года № 4С-39-2 «Об областном бюджете на 2012-2014 годы»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2012-2014 годы» от 12 декабря 2011 года № С-45/2 (зарегистрированное в Реестре государственной регистрации нормативных правовых актов № 1-18-146 опубликованное 21 января 2012 года в районной газете «Вести» и 21 января 2012 года в районной газете «Өрлеу»)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2 301 075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468 378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1 790 868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2 319 582,1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(-44 037,1)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– 44 037,1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2), 3), 4) и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Направить свободные остатки бюджетных средств в сумме 19 179,1 тысяч тенге, образовавшиеся по состоянию на 1 января 2012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водопроводных сетей в сумме 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площадки водозаборных сооружений и фильтровальной станции села Дамса, села Степное, поселка Научный в сумме 9 993,8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возврат неиспользованных (недоиспользованных) целевых трансфертов в сумме 4 013,3 тысяч тенге, в том числе в республиканский бюджет 4 005,8 тысяч тенге, в областной бюджет 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бюджетные кредиты для реализации мер социальной поддержки специалистов в сумме 672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2012-2014 годы» от 12 декабря 2011 года № С-45/2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С.Камзебаев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Шортандинского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2012 года № С–3/2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548"/>
        <w:gridCol w:w="549"/>
        <w:gridCol w:w="8984"/>
        <w:gridCol w:w="2111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2301075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468378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180984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134239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14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1790868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1790868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1790868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2319582,1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157686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1462375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156553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1219455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1172848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58991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58991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77377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58057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398349,8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75941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75941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50153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25788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317426,8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312426,8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312426,8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35759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28112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53626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-44037,1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44037,1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Шортандинского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2012 года № С–3/2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388"/>
        <w:gridCol w:w="592"/>
        <w:gridCol w:w="592"/>
        <w:gridCol w:w="8575"/>
        <w:gridCol w:w="237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101985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12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10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6"/>
        <w:gridCol w:w="1971"/>
        <w:gridCol w:w="1972"/>
        <w:gridCol w:w="2916"/>
        <w:gridCol w:w="1972"/>
        <w:gridCol w:w="1973"/>
      </w:tblGrid>
      <w:tr>
        <w:trPr>
          <w:trHeight w:val="43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Аппрата акима Андреевского сельского округа Сумма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 Сумма</w:t>
            </w:r>
          </w:p>
        </w:tc>
      </w:tr>
      <w:tr>
        <w:trPr>
          <w:trHeight w:val="19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48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12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25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4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7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8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8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1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4"/>
        <w:gridCol w:w="2004"/>
        <w:gridCol w:w="2004"/>
        <w:gridCol w:w="2005"/>
        <w:gridCol w:w="2005"/>
        <w:gridCol w:w="1978"/>
      </w:tblGrid>
      <w:tr>
        <w:trPr>
          <w:trHeight w:val="43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48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7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8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7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34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7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8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8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51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0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8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6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