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65bc" w14:textId="b0765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12 декабря 2011 года № С-45/2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12 апреля 2012 года № С-4/3. Зарегистрировано Управлением юстиции Шортандинского района Акмолинской области 23 апреля 2012 года № 1-18-154. Утратило силу решением Шортандинского районного маслихата Акмолинской области от 31 января 2013 года № С-13/7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Шортандинского районного маслихата Акмолинской области от 31.01.2013 </w:t>
      </w:r>
      <w:r>
        <w:rPr>
          <w:rFonts w:ascii="Times New Roman"/>
          <w:b w:val="false"/>
          <w:i w:val="false"/>
          <w:color w:val="ff0000"/>
          <w:sz w:val="28"/>
        </w:rPr>
        <w:t>№ С-13/7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29 марта 2012 года № 5С-3-3 «О внесении изменений в решение Акмолинского областного маслихата от 2 декабря 2011 года № 4С-39-2 «Об областном бюджете на 2012-2014 годы»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бюджете района на 2012-2014 годы» от 12 декабря 2011 года № С-45/2 (зарегистрированное в Реестре государственной регистрации нормативных правовых актов № 1-18-146, опубликованное 21 января 2012 года в районной газете «Вести» и 21 января 2012 года в районной газете «Өрлеу»)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2012-2014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2 679 006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468 378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10 694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31 135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2 168 799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2 720 108,4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88 632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90 471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1 839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(-129 734,4)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129 734,4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12), 13), 14) и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Учесть в бюджете района на 2012 год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8 194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обеспечение оборудованием, программным обеспечением детей-инвалидов, обучающихся на дому в сумме 1 600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реализацию государственного образовательного заказа в дошкольных организациях образования в сумме 67 253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ежемесячные выплаты денежных средств опекунам (попечителям) на содержание ребенка-сироты (детей-сирот), и ребенка (детей), оставшихся без попечения родителей в сумме 13 885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увеличение размера доплаты за квалификационную категорию учителям школ и воспитателям дошкольных организаций образования в сумме 17 319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проведение противоэпизоотических мероприятий в сумме 6 608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реализации мер по оказанию социальной поддержки специалистов в сумме 8 506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частичное субсидирование заработной платы в сумме 5 037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обеспечение деятельности центра занятости в сумме 12 276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молодежную практику в сумме 1 301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реализацию мер по содействию экономическому развитию регионов в рамках Программы «Развитие регионов» в сумме 3 860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капитальный ремонт Раевской средней школы в рамках Программы занятости 2020 в сумме 36 930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 капитальный ремонт водопроводных сетей в селе Каражар в рамках Программы занятости 2020 в сумме 17 700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 в сумме 86 063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и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 в бюджете района на 2012 год целевые трансферты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реконструкцию водопроводных сетей и сооружений села Бектау в сумме 133 801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реконструкцию водопроводных сетей и сооружений в селе Андреевка и в селе Октябрьское в сумме 227 505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реконструкцию водопроводных сетей и сооружений и водоотведения поселка Шортанды (1 очередь) в сумме 112 807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проектирование, строительство и (или) приобретение жилья государственного коммунального жилищного фонда в сумме 57 153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строительство инженерно-коммуникационной инфраструктуры в сумме 71 795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развитие и обустройство недостающей инженерно-коммуникационной инфраструктуры в рамках Программы занятости 2020 в сумме 3 635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Учесть в бюджете района на 2012 год бюджетные кредиты из республиканского бюджета для реализации мер социальной поддержки специалистов в сумме 90 471 тысяча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5), 6), 7), 8), 9), 10), 11), 12), 13), 14), 15), 16) и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«12-1. Направить свободные остатки бюджетных средств в сумме 41 774,4 тысяч тенге, образовавшиеся по состоянию на 1 января 2012 года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водопроводных сетей в сумме 4 500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реконструкцию площадки водозаборных сооружений и фильтровальной станции села Дамса, села Степное, поселка Научный в сумме 15 745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возврат неиспользованных (недоиспользованных) целевых трансфертов в сумме 4 013,3 тысяч тенге, в том числе в республиканский бюджет 4 005,8 тысяч тенге, в областной бюджет 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бюджетные кредиты для реализации мер социальной поддержки специалистов в сумме 672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проведение государственной экспертизы по проекту «Реконструкция электрических, технологических и канализационных сетей к площадке водозаборных сооружений и фильтровальной станции села Дамса, села Степное, поселка Научный» в сумме 540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выявление неиспользуемых земельных участков, предоставленных собственникам и землепользователям для индивидуального жилищного строительства в сумме 1 150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оплату услуг связи спутникового канала в сумме 682,1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оказание социальной помощи нуждающимся гражданам на дому в сумме 166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текущий ремонт центрального водовода поселка Научный в сумме 3 500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текущий ремонт напорной канализации поселка Научный в сумме 1 500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текущий ремонт водопроводных сетей в селе Новоселовка в сумме 1 200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текущий ремонт дорог в поселке Шортанды в сумме 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 разработку проектно-сметной документации по капитальному ремонту водопроводных сетей и сооружений села Пригородное в сумме 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 содержание аппарата акима района в сумме 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на содержание отдела строительства в сумме 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на содержание отдела сельского хозяйства и земельных отношений в сумме 46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районного маслихата «О бюджете района на 2012-2014 годы» от 12 декабря 2011 года № С-45/2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Г.Муканова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С.Камзебаев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Шортандинского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С-4/3 от 12 апреля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35"/>
        <w:gridCol w:w="635"/>
        <w:gridCol w:w="635"/>
        <w:gridCol w:w="7388"/>
        <w:gridCol w:w="215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2679006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468378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26381</w:t>
            </w:r>
          </w:p>
        </w:tc>
      </w:tr>
      <w:tr>
        <w:trPr>
          <w:trHeight w:val="1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240200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240200</w:t>
            </w:r>
          </w:p>
        </w:tc>
      </w:tr>
      <w:tr>
        <w:trPr>
          <w:trHeight w:val="1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180984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134239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</w:t>
            </w:r>
          </w:p>
        </w:tc>
      </w:tr>
      <w:tr>
        <w:trPr>
          <w:trHeight w:val="1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17425</w:t>
            </w:r>
          </w:p>
        </w:tc>
      </w:tr>
      <w:tr>
        <w:trPr>
          <w:trHeight w:val="1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</w:tr>
      <w:tr>
        <w:trPr>
          <w:trHeight w:val="1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1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14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31135</w:t>
            </w:r>
          </w:p>
        </w:tc>
      </w:tr>
      <w:tr>
        <w:trPr>
          <w:trHeight w:val="1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31065</w:t>
            </w:r>
          </w:p>
        </w:tc>
      </w:tr>
      <w:tr>
        <w:trPr>
          <w:trHeight w:val="1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31065</w:t>
            </w:r>
          </w:p>
        </w:tc>
      </w:tr>
      <w:tr>
        <w:trPr>
          <w:trHeight w:val="1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2168799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2168799</w:t>
            </w:r>
          </w:p>
        </w:tc>
      </w:tr>
      <w:tr>
        <w:trPr>
          <w:trHeight w:val="1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2168799</w:t>
            </w:r>
          </w:p>
        </w:tc>
      </w:tr>
      <w:tr>
        <w:trPr>
          <w:trHeight w:val="1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2720108,4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159929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141299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</w:t>
            </w:r>
          </w:p>
        </w:tc>
      </w:tr>
      <w:tr>
        <w:trPr>
          <w:trHeight w:val="1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38145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38145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89400</w:t>
            </w:r>
          </w:p>
        </w:tc>
      </w:tr>
      <w:tr>
        <w:trPr>
          <w:trHeight w:val="1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17501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17501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17501</w:t>
            </w:r>
          </w:p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1461288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157815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157008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1219455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1219455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1172848</w:t>
            </w:r>
          </w:p>
        </w:tc>
      </w:tr>
      <w:tr>
        <w:trPr>
          <w:trHeight w:val="1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30095</w:t>
            </w:r>
          </w:p>
        </w:tc>
      </w:tr>
      <w:tr>
        <w:trPr>
          <w:trHeight w:val="1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84018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57289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57289</w:t>
            </w:r>
          </w:p>
        </w:tc>
      </w:tr>
      <w:tr>
        <w:trPr>
          <w:trHeight w:val="1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78225,1</w:t>
            </w:r>
          </w:p>
        </w:tc>
      </w:tr>
      <w:tr>
        <w:trPr>
          <w:trHeight w:val="1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63208,1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58739,1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12958,1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14734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700418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187213</w:t>
            </w:r>
          </w:p>
        </w:tc>
      </w:tr>
      <w:tr>
        <w:trPr>
          <w:trHeight w:val="1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1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1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36930</w:t>
            </w:r>
          </w:p>
        </w:tc>
      </w:tr>
      <w:tr>
        <w:trPr>
          <w:trHeight w:val="1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132583</w:t>
            </w:r>
          </w:p>
        </w:tc>
      </w:tr>
      <w:tr>
        <w:trPr>
          <w:trHeight w:val="1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57153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71795</w:t>
            </w:r>
          </w:p>
        </w:tc>
      </w:tr>
      <w:tr>
        <w:trPr>
          <w:trHeight w:val="1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508223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494023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494023</w:t>
            </w:r>
          </w:p>
        </w:tc>
      </w:tr>
      <w:tr>
        <w:trPr>
          <w:trHeight w:val="1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101722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38826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38826</w:t>
            </w:r>
          </w:p>
        </w:tc>
      </w:tr>
      <w:tr>
        <w:trPr>
          <w:trHeight w:val="1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38826</w:t>
            </w:r>
          </w:p>
        </w:tc>
      </w:tr>
      <w:tr>
        <w:trPr>
          <w:trHeight w:val="1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35759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27494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23577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121392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27571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87213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87213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 за счет трансфертов из республиканского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86063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56626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55800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1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25029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7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1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4013,3</w:t>
            </w:r>
          </w:p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4013,3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4013,3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4013,3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88632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90471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90471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90471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90471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90471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-129734,4</w:t>
            </w:r>
          </w:p>
        </w:tc>
      </w:tr>
      <w:tr>
        <w:trPr>
          <w:trHeight w:val="1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129734,4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Шортандинского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С-4/3 от 12 апреля 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 2012 год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327"/>
        <w:gridCol w:w="567"/>
        <w:gridCol w:w="567"/>
        <w:gridCol w:w="5627"/>
        <w:gridCol w:w="1557"/>
        <w:gridCol w:w="1490"/>
        <w:gridCol w:w="1447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Научный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</w:p>
        </w:tc>
      </w:tr>
      <w:tr>
        <w:trPr>
          <w:trHeight w:val="48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12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10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12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3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40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10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48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1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5"/>
        <w:gridCol w:w="2303"/>
        <w:gridCol w:w="2304"/>
        <w:gridCol w:w="2304"/>
        <w:gridCol w:w="2304"/>
      </w:tblGrid>
      <w:tr>
        <w:trPr>
          <w:trHeight w:val="435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Андреевского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Новокубанского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35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</w:tr>
      <w:tr>
        <w:trPr>
          <w:trHeight w:val="135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135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135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135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24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</w:t>
            </w:r>
          </w:p>
        </w:tc>
      </w:tr>
      <w:tr>
        <w:trPr>
          <w:trHeight w:val="255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165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55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85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51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4"/>
        <w:gridCol w:w="2678"/>
        <w:gridCol w:w="2214"/>
        <w:gridCol w:w="2215"/>
        <w:gridCol w:w="2679"/>
      </w:tblGrid>
      <w:tr>
        <w:trPr>
          <w:trHeight w:val="43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Бектау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Бозайгыр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45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</w:t>
            </w:r>
          </w:p>
        </w:tc>
      </w:tr>
      <w:tr>
        <w:trPr>
          <w:trHeight w:val="13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13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13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13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13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13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13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13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51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40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1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48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16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195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