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af7c" w14:textId="e35a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субсидируемых приоритетных сельскохозяйственных культур в 2012 году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28 апреля 2012 года № А-4/135. Зарегистрировано Управлением юстиции Шортандинского района Акмолинской области 8 мая 2012 года № 1-18-157. Утратило силу постановлением акимата Шортандинского района Акмолинской области от 23 октября 2014 года № А-9/241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23.10.2014 № А-9/241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и рекомендациями товарищества с ограниченной ответственностью «Научно-производственный центр зернового хозяйства имени А.И.Бараева» от 5 апреля 2012 года № 284,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субсидии и оптимальные сроки сева субсидируемых приоритетных сельскохозяйственных культур в 2012 году в Шортандинском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Шортандинского района Рыскельдинова К.О.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А-4/135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субсидируемых приоритетных сельскохозяйственных культур в 2012 году в Шортандинском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209"/>
        <w:gridCol w:w="2911"/>
        <w:gridCol w:w="3142"/>
      </w:tblGrid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культур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27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27 мая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30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30 мая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 июня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 июня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27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27 мая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15 июня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15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