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5c9e" w14:textId="5555c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12 декабря 2011 года 
№ С-45/2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16 ноября 2012 года № С-10/2. Зарегистрировано Департаментом юстиции Акмолинской области 23 ноября 2012 года № 3498. Утратило силу решением Шортандинского районного маслихата Акмолинской области от 31 января 2013 года № С-13/7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Шортандинского районного маслихата Акмолинской области от 31.01.2013 </w:t>
      </w:r>
      <w:r>
        <w:rPr>
          <w:rFonts w:ascii="Times New Roman"/>
          <w:b w:val="false"/>
          <w:i w:val="false"/>
          <w:color w:val="ff0000"/>
          <w:sz w:val="28"/>
        </w:rPr>
        <w:t>№ С-13/7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 бюджете района на 2012-2014 годы» от 12 декабря 2011 года № С-45/2 (зарегистрированное в Реестре государственной регистрации нормативных правовых актов № 1-18-146, опубликованное 21 января 2012 года в районной газете «Вести» и 21 января 2012 года в районной газете «Өрлеу»)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2012-2014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2 705 814,8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496 265,4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10 081,3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8 065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2 191 403,1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2 765 685,2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64 362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66 201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1 839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2 320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2 320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(- 126 552,4)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126 552,4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Утвердить резерв местного исполнительного органа района на 2012 год в сумме 3 800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районного маслихата «О бюджете района на 2012-2014 годы» от 12 декабря 2011 года № С-45/2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Я.Бельц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С.Камзебаев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16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года № С – 10/2  </w:t>
      </w:r>
    </w:p>
    <w:bookmarkEnd w:id="1"/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2012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568"/>
        <w:gridCol w:w="632"/>
        <w:gridCol w:w="632"/>
        <w:gridCol w:w="8199"/>
        <w:gridCol w:w="248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2705814,8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496265,4</w:t>
            </w:r>
          </w:p>
        </w:tc>
      </w:tr>
      <w:tr>
        <w:trPr>
          <w:trHeight w:val="1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</w:tr>
      <w:tr>
        <w:trPr>
          <w:trHeight w:val="1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240200</w:t>
            </w:r>
          </w:p>
        </w:tc>
      </w:tr>
      <w:tr>
        <w:trPr>
          <w:trHeight w:val="1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240200</w:t>
            </w:r>
          </w:p>
        </w:tc>
      </w:tr>
      <w:tr>
        <w:trPr>
          <w:trHeight w:val="1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197799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147339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1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39671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17312,4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6425,4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8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10081,3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2172,3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2163,6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11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14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</w:t>
            </w:r>
          </w:p>
        </w:tc>
      </w:tr>
      <w:tr>
        <w:trPr>
          <w:trHeight w:val="1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1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1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2191403,1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2191403,1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2191403,1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2765685,2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170786,3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151975,2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44772,6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42372,6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92598,6</w:t>
            </w:r>
          </w:p>
        </w:tc>
      </w:tr>
      <w:tr>
        <w:trPr>
          <w:trHeight w:val="4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92448,6</w:t>
            </w:r>
          </w:p>
        </w:tc>
      </w:tr>
      <w:tr>
        <w:trPr>
          <w:trHeight w:val="2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827,8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827,8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221,9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546,6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59,3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17983,3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17983,3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17983,3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1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1450452,5</w:t>
            </w:r>
          </w:p>
        </w:tc>
      </w:tr>
      <w:tr>
        <w:trPr>
          <w:trHeight w:val="1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121662,4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121662,4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120855,4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1196214,6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1196214,6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1081945,6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30095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67253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132575,5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76863,5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</w:p>
        </w:tc>
      </w:tr>
      <w:tr>
        <w:trPr>
          <w:trHeight w:val="7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</w:p>
        </w:tc>
      </w:tr>
      <w:tr>
        <w:trPr>
          <w:trHeight w:val="7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50134,5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55712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55712</w:t>
            </w:r>
          </w:p>
        </w:tc>
      </w:tr>
      <w:tr>
        <w:trPr>
          <w:trHeight w:val="1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75994,4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60668,2</w:t>
            </w:r>
          </w:p>
        </w:tc>
      </w:tr>
      <w:tr>
        <w:trPr>
          <w:trHeight w:val="1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4594,8</w:t>
            </w:r>
          </w:p>
        </w:tc>
      </w:tr>
      <w:tr>
        <w:trPr>
          <w:trHeight w:val="1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4594,8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56073,4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18366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5520,2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564,3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8673,1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4143,4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12958,1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15326,2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15326,2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15088,2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749472,8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181740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36930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36930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127110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57153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66322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1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560678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1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1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37836</w:t>
            </w:r>
          </w:p>
        </w:tc>
      </w:tr>
      <w:tr>
        <w:trPr>
          <w:trHeight w:val="1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37836</w:t>
            </w:r>
          </w:p>
        </w:tc>
      </w:tr>
      <w:tr>
        <w:trPr>
          <w:trHeight w:val="1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522343</w:t>
            </w:r>
          </w:p>
        </w:tc>
      </w:tr>
      <w:tr>
        <w:trPr>
          <w:trHeight w:val="1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522343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7054,8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7054,8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4464,8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102820,7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39076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39076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39076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10799,7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5799,7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1932,7</w:t>
            </w:r>
          </w:p>
        </w:tc>
      </w:tr>
      <w:tr>
        <w:trPr>
          <w:trHeight w:val="7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35932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27527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23787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4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</w:t>
            </w:r>
          </w:p>
        </w:tc>
      </w:tr>
      <w:tr>
        <w:trPr>
          <w:trHeight w:val="4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121882,5</w:t>
            </w:r>
          </w:p>
        </w:tc>
      </w:tr>
      <w:tr>
        <w:trPr>
          <w:trHeight w:val="1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28141,3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7007,3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5407,3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земельных отношений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87133,2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87133,2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1070,2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 за счет трансфертов из республиканского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86063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4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</w:t>
            </w:r>
          </w:p>
        </w:tc>
      </w:tr>
      <w:tr>
        <w:trPr>
          <w:trHeight w:val="1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57169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56344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49995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49995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18673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</w:t>
            </w:r>
          </w:p>
        </w:tc>
      </w:tr>
      <w:tr>
        <w:trPr>
          <w:trHeight w:val="1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4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4013,3</w:t>
            </w:r>
          </w:p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4013,3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4013,3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4013,3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64362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66201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66201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66201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66201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66201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-126552,4</w:t>
            </w:r>
          </w:p>
        </w:tc>
      </w:tr>
      <w:tr>
        <w:trPr>
          <w:trHeight w:val="1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126552,4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16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С – 10/2  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бюджета района на 2012 год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(сельского) округа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501"/>
        <w:gridCol w:w="538"/>
        <w:gridCol w:w="538"/>
        <w:gridCol w:w="8492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114956,2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92598,6</w:t>
            </w:r>
          </w:p>
        </w:tc>
      </w:tr>
      <w:tr>
        <w:trPr>
          <w:trHeight w:val="1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92598,6</w:t>
            </w:r>
          </w:p>
        </w:tc>
      </w:tr>
      <w:tr>
        <w:trPr>
          <w:trHeight w:val="10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92598,6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92448,6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4594,8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4594,8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4594,8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4594,8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7553,8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10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4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7054,8</w:t>
            </w:r>
          </w:p>
        </w:tc>
      </w:tr>
      <w:tr>
        <w:trPr>
          <w:trHeight w:val="10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7054,8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4464,8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1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1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10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12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1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1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1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7"/>
        <w:gridCol w:w="1537"/>
        <w:gridCol w:w="1816"/>
        <w:gridCol w:w="2460"/>
        <w:gridCol w:w="2632"/>
        <w:gridCol w:w="2718"/>
      </w:tblGrid>
      <w:tr>
        <w:trPr>
          <w:trHeight w:val="435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Научный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Андреевского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Новокубанского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195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24830,1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5636,7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7739,1</w:t>
            </w:r>
          </w:p>
        </w:tc>
      </w:tr>
      <w:tr>
        <w:trPr>
          <w:trHeight w:val="48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5284,6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5284,6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5284,6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5284,6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6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180,1</w:t>
            </w:r>
          </w:p>
        </w:tc>
      </w:tr>
      <w:tr>
        <w:trPr>
          <w:trHeight w:val="27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180,1</w:t>
            </w:r>
          </w:p>
        </w:tc>
      </w:tr>
      <w:tr>
        <w:trPr>
          <w:trHeight w:val="285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180,1</w:t>
            </w:r>
          </w:p>
        </w:tc>
      </w:tr>
      <w:tr>
        <w:trPr>
          <w:trHeight w:val="285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180,1</w:t>
            </w:r>
          </w:p>
        </w:tc>
      </w:tr>
      <w:tr>
        <w:trPr>
          <w:trHeight w:val="30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5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2180"/>
        <w:gridCol w:w="2417"/>
        <w:gridCol w:w="1902"/>
        <w:gridCol w:w="2610"/>
        <w:gridCol w:w="1838"/>
      </w:tblGrid>
      <w:tr>
        <w:trPr>
          <w:trHeight w:val="43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Бектау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Бозайгыр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19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7329,3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</w:t>
            </w:r>
          </w:p>
        </w:tc>
      </w:tr>
      <w:tr>
        <w:trPr>
          <w:trHeight w:val="48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48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48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3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5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6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19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16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