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c500" w14:textId="ec5c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18 апреля 2012 года № 5С-4/1. Зарегистрировано Управлением юстиции Бурабайского района Акмолинской области 27 апреля 2012 года № 1-19-228.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к настоящему решению,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- 5610008,9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1772444,0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453646,4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3354218,5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5728255,5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72310,0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114562,0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42252,0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-190556,6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- 190556,6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Г.Бичун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5С-4/1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08"/>
        <w:gridCol w:w="385"/>
        <w:gridCol w:w="8709"/>
        <w:gridCol w:w="21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5610008,9</w:t>
            </w:r>
          </w:p>
        </w:tc>
      </w:tr>
      <w:tr>
        <w:trPr>
          <w:trHeight w:val="4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1772444,0</w:t>
            </w:r>
          </w:p>
        </w:tc>
      </w:tr>
      <w:tr>
        <w:trPr>
          <w:trHeight w:val="48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3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180837,0</w:t>
            </w:r>
          </w:p>
        </w:tc>
      </w:tr>
      <w:tr>
        <w:trPr>
          <w:trHeight w:val="46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2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832186,0</w:t>
            </w:r>
          </w:p>
        </w:tc>
      </w:tr>
      <w:tr>
        <w:trPr>
          <w:trHeight w:val="46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640875,0</w:t>
            </w:r>
          </w:p>
        </w:tc>
      </w:tr>
      <w:tr>
        <w:trPr>
          <w:trHeight w:val="3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372291,0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90326,0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176466,0</w:t>
            </w:r>
          </w:p>
        </w:tc>
      </w:tr>
      <w:tr>
        <w:trPr>
          <w:trHeight w:val="39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6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103131,0</w:t>
            </w:r>
          </w:p>
        </w:tc>
      </w:tr>
      <w:tr>
        <w:trPr>
          <w:trHeight w:val="3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</w:p>
        </w:tc>
      </w:tr>
      <w:tr>
        <w:trPr>
          <w:trHeight w:val="39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24597,0</w:t>
            </w:r>
          </w:p>
        </w:tc>
      </w:tr>
      <w:tr>
        <w:trPr>
          <w:trHeight w:val="4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55987,0</w:t>
            </w:r>
          </w:p>
        </w:tc>
      </w:tr>
      <w:tr>
        <w:trPr>
          <w:trHeight w:val="3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108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15415,0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29700,0</w:t>
            </w: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48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220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23166,0</w:t>
            </w:r>
          </w:p>
        </w:tc>
      </w:tr>
      <w:tr>
        <w:trPr>
          <w:trHeight w:val="34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453646,4</w:t>
            </w:r>
          </w:p>
        </w:tc>
      </w:tr>
      <w:tr>
        <w:trPr>
          <w:trHeight w:val="6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453290,4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451290,4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  <w:tr>
        <w:trPr>
          <w:trHeight w:val="69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  <w:tr>
        <w:trPr>
          <w:trHeight w:val="3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3354218,5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19"/>
        <w:gridCol w:w="541"/>
        <w:gridCol w:w="542"/>
        <w:gridCol w:w="7888"/>
        <w:gridCol w:w="212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5728255,5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211037,0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62546,0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32837,0</w:t>
            </w:r>
          </w:p>
        </w:tc>
      </w:tr>
      <w:tr>
        <w:trPr>
          <w:trHeight w:val="13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2567377,0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2556053,0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2164142,0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217046,0</w:t>
            </w:r>
          </w:p>
        </w:tc>
      </w:tr>
      <w:tr>
        <w:trPr>
          <w:trHeight w:val="13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159345,5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159345,5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28695,5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40101,0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9566,0</w:t>
            </w:r>
          </w:p>
        </w:tc>
      </w:tr>
      <w:tr>
        <w:trPr>
          <w:trHeight w:val="13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1368439,5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332516,0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84050,0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172437,0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рамках развития сельских населенных пунктов по Программе занятости 2020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1021555,5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373342,9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115343,6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513749,0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125358,0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96106,0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45517,0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52752,0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20132,0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103143,0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96437,0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568895,0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568895,0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525800,0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59473,0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16543,0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6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105310,5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44051,5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5С-4/1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2"/>
        <w:gridCol w:w="2038"/>
      </w:tblGrid>
      <w:tr>
        <w:trPr>
          <w:trHeight w:val="21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2 088 896,5</w:t>
            </w:r>
          </w:p>
        </w:tc>
      </w:tr>
      <w:tr>
        <w:trPr>
          <w:trHeight w:val="31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263 665,5</w:t>
            </w:r>
          </w:p>
        </w:tc>
      </w:tr>
      <w:tr>
        <w:trPr>
          <w:trHeight w:val="39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160 863,0</w:t>
            </w:r>
          </w:p>
        </w:tc>
      </w:tr>
      <w:tr>
        <w:trPr>
          <w:trHeight w:val="36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83470,0</w:t>
            </w:r>
          </w:p>
        </w:tc>
      </w:tr>
      <w:tr>
        <w:trPr>
          <w:trHeight w:val="88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85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33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61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75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35 587,5</w:t>
            </w:r>
          </w:p>
        </w:tc>
      </w:tr>
      <w:tr>
        <w:trPr>
          <w:trHeight w:val="102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частичное субсидирование заработной платы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82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обеспечение деятельности центров занятости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17 379,0</w:t>
            </w:r>
          </w:p>
        </w:tc>
      </w:tr>
      <w:tr>
        <w:trPr>
          <w:trHeight w:val="48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молодежную практику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57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60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 на переподготовку и повышение квалификации частично занятых наемных работников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58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15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28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39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60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142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трансфертов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99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2020, ремонт объектов коммунально-инженерной, инженерно-транспортной и социальной инфраструктуры и благоустройство сельских населенных пунктов, в том числе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15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Катарколь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76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Зеленый Бор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18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1 710 669,0</w:t>
            </w:r>
          </w:p>
        </w:tc>
      </w:tr>
      <w:tr>
        <w:trPr>
          <w:trHeight w:val="40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82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инфраструктуры, строительство и реконструкцию развития дорожной сети поселка Бурабай Бурабайского района Акмолинской области (1 очередь)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58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1 189 669,0</w:t>
            </w:r>
          </w:p>
        </w:tc>
      </w:tr>
      <w:tr>
        <w:trPr>
          <w:trHeight w:val="108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287 328,0</w:t>
            </w:r>
          </w:p>
        </w:tc>
      </w:tr>
      <w:tr>
        <w:trPr>
          <w:trHeight w:val="39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83 052,0</w:t>
            </w:r>
          </w:p>
        </w:tc>
      </w:tr>
      <w:tr>
        <w:trPr>
          <w:trHeight w:val="48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внутриквартальных водопроводных сетей в городе Щучинске Бурабайского района Акмолинской области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25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 Акмолинской области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63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района, 3-я очередь (центральная часть, район ГНПП и лесхоза)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40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ауле Кенесары Бурабайского района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54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недостоющей инженерно-коммуникационной инфраструктуры в рамках Программы занятости 2020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70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строительство и реконструкцию электрических сетей Щучинско-Боровской курортной зоны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46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114 562,0</w:t>
            </w:r>
          </w:p>
        </w:tc>
      </w:tr>
      <w:tr>
        <w:trPr>
          <w:trHeight w:val="46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7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80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555" w:hRule="atLeast"/>
        </w:trPr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